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CFF" w:rsidRDefault="003A340E" w:rsidP="00E93CFF">
      <w:pPr>
        <w:spacing w:line="220" w:lineRule="exact"/>
        <w:ind w:hanging="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EDITAL 00</w:t>
      </w:r>
      <w:r w:rsidR="004954DC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>/201</w:t>
      </w:r>
      <w:r w:rsidR="0065585A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93CFF">
        <w:rPr>
          <w:rFonts w:ascii="Arial" w:hAnsi="Arial" w:cs="Arial"/>
          <w:b/>
          <w:sz w:val="20"/>
          <w:szCs w:val="20"/>
        </w:rPr>
        <w:t xml:space="preserve">DA </w:t>
      </w:r>
      <w:r w:rsidR="00E93CFF" w:rsidRPr="00A74A00">
        <w:rPr>
          <w:rFonts w:ascii="Arial" w:hAnsi="Arial" w:cs="Arial"/>
          <w:b/>
          <w:sz w:val="20"/>
          <w:szCs w:val="20"/>
        </w:rPr>
        <w:t>SELEÇÃO PÚBLICA 01/2016</w:t>
      </w:r>
    </w:p>
    <w:p w:rsidR="003A340E" w:rsidRDefault="003A340E" w:rsidP="003A340E">
      <w:pPr>
        <w:spacing w:line="220" w:lineRule="exact"/>
        <w:ind w:hanging="284"/>
        <w:jc w:val="center"/>
        <w:rPr>
          <w:rFonts w:ascii="Arial" w:hAnsi="Arial" w:cs="Arial"/>
          <w:b/>
          <w:sz w:val="20"/>
          <w:szCs w:val="20"/>
        </w:rPr>
      </w:pPr>
    </w:p>
    <w:p w:rsidR="003A340E" w:rsidRDefault="003A340E" w:rsidP="003A340E">
      <w:pPr>
        <w:spacing w:line="220" w:lineRule="exact"/>
        <w:ind w:hanging="284"/>
        <w:jc w:val="center"/>
        <w:rPr>
          <w:rFonts w:ascii="Arial" w:hAnsi="Arial" w:cs="Arial"/>
          <w:b/>
          <w:sz w:val="20"/>
          <w:szCs w:val="20"/>
        </w:rPr>
      </w:pPr>
    </w:p>
    <w:p w:rsidR="003A340E" w:rsidRDefault="003A340E" w:rsidP="003A340E">
      <w:pPr>
        <w:spacing w:line="220" w:lineRule="exact"/>
        <w:ind w:left="396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“DISPÕE SOBRE </w:t>
      </w:r>
      <w:r w:rsidR="004954DC">
        <w:rPr>
          <w:rFonts w:ascii="Arial" w:hAnsi="Arial" w:cs="Arial"/>
          <w:b/>
          <w:sz w:val="20"/>
          <w:szCs w:val="20"/>
        </w:rPr>
        <w:t>O GABARITO</w:t>
      </w:r>
      <w:r>
        <w:rPr>
          <w:rFonts w:ascii="Arial" w:hAnsi="Arial" w:cs="Arial"/>
          <w:b/>
          <w:sz w:val="20"/>
          <w:szCs w:val="20"/>
        </w:rPr>
        <w:t xml:space="preserve"> PRELIMINAR E ABRE PRAZO DE RECURSO </w:t>
      </w:r>
      <w:r w:rsidR="00E93CFF">
        <w:rPr>
          <w:rFonts w:ascii="Arial" w:hAnsi="Arial" w:cs="Arial"/>
          <w:b/>
          <w:sz w:val="20"/>
          <w:szCs w:val="20"/>
        </w:rPr>
        <w:t xml:space="preserve">DA </w:t>
      </w:r>
      <w:r w:rsidR="00E93CFF" w:rsidRPr="00A74A00">
        <w:rPr>
          <w:rFonts w:ascii="Arial" w:hAnsi="Arial" w:cs="Arial"/>
          <w:b/>
          <w:sz w:val="20"/>
          <w:szCs w:val="20"/>
        </w:rPr>
        <w:t>SELEÇÃO PÚBLICA 01/2016</w:t>
      </w:r>
      <w:r>
        <w:rPr>
          <w:rFonts w:ascii="Arial" w:hAnsi="Arial" w:cs="Arial"/>
          <w:b/>
          <w:sz w:val="20"/>
          <w:szCs w:val="20"/>
        </w:rPr>
        <w:t xml:space="preserve"> E DÁ OUTRAS PROVIDÊNCIAS.”</w:t>
      </w:r>
    </w:p>
    <w:p w:rsidR="003A340E" w:rsidRDefault="003A340E" w:rsidP="003A340E">
      <w:pPr>
        <w:spacing w:line="220" w:lineRule="exact"/>
        <w:ind w:hanging="284"/>
        <w:jc w:val="center"/>
        <w:rPr>
          <w:rFonts w:ascii="Arial" w:hAnsi="Arial" w:cs="Arial"/>
          <w:sz w:val="20"/>
          <w:szCs w:val="20"/>
        </w:rPr>
      </w:pPr>
    </w:p>
    <w:p w:rsidR="003A340E" w:rsidRDefault="000D1C58" w:rsidP="008B54FE">
      <w:pPr>
        <w:spacing w:before="120" w:after="12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mallCaps/>
          <w:sz w:val="20"/>
          <w:szCs w:val="20"/>
        </w:rPr>
        <w:t>Délcio</w:t>
      </w:r>
      <w:proofErr w:type="spellEnd"/>
      <w:r>
        <w:rPr>
          <w:rFonts w:ascii="Arial" w:hAnsi="Arial" w:cs="Arial"/>
          <w:b/>
          <w:smallCaps/>
          <w:sz w:val="20"/>
          <w:szCs w:val="20"/>
        </w:rPr>
        <w:t xml:space="preserve"> Stefan</w:t>
      </w:r>
      <w:r w:rsidR="003A340E">
        <w:rPr>
          <w:rFonts w:ascii="Arial" w:hAnsi="Arial" w:cs="Arial"/>
          <w:b/>
          <w:smallCaps/>
          <w:sz w:val="20"/>
          <w:szCs w:val="20"/>
        </w:rPr>
        <w:t>, Presidente da FUNDAÇÃO MUNICIPAL DE SAÚDE DE SANTA ROSA,</w:t>
      </w:r>
      <w:r w:rsidR="003A340E">
        <w:rPr>
          <w:rFonts w:ascii="Arial" w:hAnsi="Arial" w:cs="Arial"/>
          <w:sz w:val="20"/>
          <w:szCs w:val="20"/>
        </w:rPr>
        <w:t xml:space="preserve"> no uso de suas atribuições legais, FAZ SABER que de acordo com o Regulamento dos Concursos Públicos e demais disposições legais,</w:t>
      </w:r>
    </w:p>
    <w:p w:rsidR="003A340E" w:rsidRDefault="003A340E" w:rsidP="008B54FE">
      <w:pPr>
        <w:spacing w:before="120" w:after="120" w:line="360" w:lineRule="auto"/>
        <w:ind w:firstLine="56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RESOLVE</w:t>
      </w:r>
    </w:p>
    <w:p w:rsidR="004954DC" w:rsidRPr="001A75C2" w:rsidRDefault="004954DC" w:rsidP="004B37A3">
      <w:pPr>
        <w:spacing w:before="60" w:after="60" w:line="360" w:lineRule="auto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A75C2">
        <w:rPr>
          <w:rFonts w:ascii="Arial" w:hAnsi="Arial" w:cs="Arial"/>
          <w:sz w:val="20"/>
          <w:szCs w:val="20"/>
        </w:rPr>
        <w:t>Art. 1º FICA</w:t>
      </w:r>
      <w:r>
        <w:rPr>
          <w:rFonts w:ascii="Arial" w:hAnsi="Arial" w:cs="Arial"/>
          <w:sz w:val="20"/>
          <w:szCs w:val="20"/>
        </w:rPr>
        <w:t xml:space="preserve"> PUBLICADO O</w:t>
      </w:r>
      <w:r w:rsidRPr="001A75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GABARITO PRELIMINAR DAS PROVAS TEÓRICAS </w:t>
      </w:r>
      <w:r w:rsidRPr="001A75C2">
        <w:rPr>
          <w:rFonts w:ascii="Arial" w:hAnsi="Arial" w:cs="Arial"/>
          <w:sz w:val="20"/>
          <w:szCs w:val="20"/>
        </w:rPr>
        <w:t xml:space="preserve">E ABRE PRAZO DE RECURSOS </w:t>
      </w:r>
      <w:r w:rsidR="00BF367F">
        <w:rPr>
          <w:rFonts w:ascii="Arial" w:hAnsi="Arial" w:cs="Arial"/>
          <w:sz w:val="20"/>
          <w:szCs w:val="20"/>
        </w:rPr>
        <w:t>DA SELEÇÃO PÚBLICA</w:t>
      </w:r>
      <w:r w:rsidRPr="001A75C2">
        <w:rPr>
          <w:rFonts w:ascii="Arial" w:hAnsi="Arial" w:cs="Arial"/>
          <w:sz w:val="20"/>
          <w:szCs w:val="20"/>
        </w:rPr>
        <w:t xml:space="preserve"> Nº 001/201</w:t>
      </w:r>
      <w:r>
        <w:rPr>
          <w:rFonts w:ascii="Arial" w:hAnsi="Arial" w:cs="Arial"/>
          <w:sz w:val="20"/>
          <w:szCs w:val="20"/>
        </w:rPr>
        <w:t>6</w:t>
      </w:r>
      <w:r w:rsidRPr="001A75C2">
        <w:rPr>
          <w:rFonts w:ascii="Arial" w:hAnsi="Arial" w:cs="Arial"/>
          <w:sz w:val="20"/>
          <w:szCs w:val="20"/>
        </w:rPr>
        <w:t>.</w:t>
      </w:r>
    </w:p>
    <w:p w:rsidR="004954DC" w:rsidRDefault="004954DC" w:rsidP="004B37A3">
      <w:pPr>
        <w:spacing w:before="60" w:after="60" w:line="36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1A75C2">
        <w:rPr>
          <w:rFonts w:ascii="Arial" w:hAnsi="Arial" w:cs="Arial"/>
          <w:color w:val="000000"/>
          <w:sz w:val="20"/>
          <w:szCs w:val="20"/>
        </w:rPr>
        <w:t>§ 1º Fica aberto o prazo de 03 (três) dias úteis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1A75C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17, 18 e 19 de maio de 2016</w:t>
      </w:r>
      <w:r w:rsidRPr="001A75C2">
        <w:rPr>
          <w:rFonts w:ascii="Arial" w:hAnsi="Arial" w:cs="Arial"/>
          <w:color w:val="000000"/>
          <w:sz w:val="20"/>
          <w:szCs w:val="20"/>
        </w:rPr>
        <w:t xml:space="preserve">, para interposição de recursos, </w:t>
      </w:r>
      <w:r w:rsidRPr="0068317A">
        <w:rPr>
          <w:rFonts w:ascii="Arial" w:hAnsi="Arial" w:cs="Arial"/>
          <w:b/>
          <w:color w:val="000000"/>
          <w:sz w:val="20"/>
          <w:szCs w:val="20"/>
        </w:rPr>
        <w:t>relacionados exclusivamente às Provas Teórico-Objetiva (Padrão) e Gabarito Preliminar</w:t>
      </w:r>
      <w:r w:rsidRPr="001A75C2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3A340E" w:rsidRDefault="004C4991" w:rsidP="004B37A3">
      <w:pPr>
        <w:spacing w:before="60" w:after="6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§ 2º </w:t>
      </w:r>
      <w:r w:rsidR="003A340E">
        <w:rPr>
          <w:rFonts w:ascii="Arial" w:hAnsi="Arial" w:cs="Arial"/>
          <w:color w:val="000000"/>
          <w:sz w:val="20"/>
          <w:szCs w:val="20"/>
        </w:rPr>
        <w:t>Os recursos (</w:t>
      </w:r>
      <w:r w:rsidR="003A340E">
        <w:rPr>
          <w:rFonts w:ascii="Arial" w:hAnsi="Arial" w:cs="Arial"/>
          <w:b/>
          <w:sz w:val="20"/>
          <w:szCs w:val="20"/>
        </w:rPr>
        <w:t xml:space="preserve">ANEXO V – REQUERIMENTO DE RECURSO do Edital nº </w:t>
      </w:r>
      <w:r w:rsidR="00EC4998">
        <w:rPr>
          <w:rFonts w:ascii="Arial" w:hAnsi="Arial" w:cs="Arial"/>
          <w:b/>
          <w:sz w:val="20"/>
          <w:szCs w:val="20"/>
        </w:rPr>
        <w:t>001/2016</w:t>
      </w:r>
      <w:r w:rsidR="003A340E">
        <w:rPr>
          <w:rFonts w:ascii="Arial" w:hAnsi="Arial" w:cs="Arial"/>
          <w:b/>
          <w:sz w:val="20"/>
          <w:szCs w:val="20"/>
        </w:rPr>
        <w:t>, páginas 1 e 2)</w:t>
      </w:r>
      <w:r w:rsidR="003A340E">
        <w:rPr>
          <w:rFonts w:ascii="Arial" w:hAnsi="Arial" w:cs="Arial"/>
          <w:color w:val="000000"/>
          <w:sz w:val="20"/>
          <w:szCs w:val="20"/>
        </w:rPr>
        <w:t xml:space="preserve"> deverão ser dirigidos</w:t>
      </w:r>
      <w:r w:rsidR="003A340E">
        <w:rPr>
          <w:rFonts w:ascii="Arial" w:hAnsi="Arial" w:cs="Arial"/>
          <w:sz w:val="20"/>
          <w:szCs w:val="20"/>
        </w:rPr>
        <w:t xml:space="preserve"> ao </w:t>
      </w:r>
      <w:r w:rsidR="003D2D45" w:rsidRPr="005D0022">
        <w:rPr>
          <w:rFonts w:ascii="Arial" w:hAnsi="Arial" w:cs="Arial"/>
          <w:sz w:val="20"/>
          <w:szCs w:val="20"/>
        </w:rPr>
        <w:t xml:space="preserve">Presidente da Comissão Executiva </w:t>
      </w:r>
      <w:r w:rsidR="003D2D45">
        <w:rPr>
          <w:rFonts w:ascii="Arial" w:hAnsi="Arial" w:cs="Arial"/>
          <w:sz w:val="20"/>
          <w:szCs w:val="20"/>
        </w:rPr>
        <w:t>da Seleção</w:t>
      </w:r>
      <w:r w:rsidR="003D2D45" w:rsidRPr="005D0022">
        <w:rPr>
          <w:rFonts w:ascii="Arial" w:hAnsi="Arial" w:cs="Arial"/>
          <w:sz w:val="20"/>
          <w:szCs w:val="20"/>
        </w:rPr>
        <w:t xml:space="preserve">, </w:t>
      </w:r>
      <w:r w:rsidR="003D2D45" w:rsidRPr="005D0022">
        <w:rPr>
          <w:rFonts w:ascii="Arial" w:hAnsi="Arial" w:cs="Arial"/>
          <w:b/>
          <w:sz w:val="20"/>
          <w:szCs w:val="20"/>
        </w:rPr>
        <w:t xml:space="preserve">protocolada na FUMSSAR </w:t>
      </w:r>
      <w:r w:rsidR="003D2D45" w:rsidRPr="005D0022">
        <w:rPr>
          <w:rFonts w:ascii="Arial" w:hAnsi="Arial" w:cs="Arial"/>
          <w:sz w:val="20"/>
          <w:szCs w:val="20"/>
        </w:rPr>
        <w:t>ou postado em agência de correio via SEDEX ou Aviso de Recebimento – AR</w:t>
      </w:r>
      <w:r w:rsidR="00F008CF">
        <w:rPr>
          <w:rFonts w:ascii="Arial" w:hAnsi="Arial" w:cs="Arial"/>
          <w:sz w:val="20"/>
          <w:szCs w:val="20"/>
        </w:rPr>
        <w:t>, para:</w:t>
      </w:r>
      <w:r w:rsidR="003D2D45" w:rsidRPr="005D0022">
        <w:rPr>
          <w:rFonts w:ascii="Arial" w:hAnsi="Arial" w:cs="Arial"/>
          <w:sz w:val="20"/>
          <w:szCs w:val="20"/>
        </w:rPr>
        <w:t xml:space="preserve"> </w:t>
      </w:r>
      <w:r w:rsidR="007044CD" w:rsidRPr="005D0022">
        <w:rPr>
          <w:rFonts w:ascii="Arial" w:hAnsi="Arial" w:cs="Arial"/>
          <w:sz w:val="20"/>
          <w:szCs w:val="20"/>
        </w:rPr>
        <w:t>Fundação Municipal de Saúde de Santa Rosa</w:t>
      </w:r>
      <w:r w:rsidR="007044CD">
        <w:rPr>
          <w:rFonts w:ascii="Arial" w:hAnsi="Arial" w:cs="Arial"/>
          <w:sz w:val="20"/>
          <w:szCs w:val="20"/>
        </w:rPr>
        <w:t xml:space="preserve"> - FUMSSAR, SELEÇÃO PÚBLICA 01/2016</w:t>
      </w:r>
      <w:r w:rsidR="003A340E">
        <w:rPr>
          <w:rFonts w:ascii="Arial" w:hAnsi="Arial" w:cs="Arial"/>
          <w:sz w:val="20"/>
          <w:szCs w:val="20"/>
        </w:rPr>
        <w:t xml:space="preserve">, </w:t>
      </w:r>
      <w:r w:rsidR="00370764" w:rsidRPr="005D0022">
        <w:rPr>
          <w:rFonts w:ascii="Arial" w:hAnsi="Arial" w:cs="Arial"/>
          <w:sz w:val="20"/>
          <w:szCs w:val="20"/>
        </w:rPr>
        <w:t xml:space="preserve">Rua Francisco </w:t>
      </w:r>
      <w:proofErr w:type="spellStart"/>
      <w:r w:rsidR="00370764" w:rsidRPr="005D0022">
        <w:rPr>
          <w:rFonts w:ascii="Arial" w:hAnsi="Arial" w:cs="Arial"/>
          <w:sz w:val="20"/>
          <w:szCs w:val="20"/>
        </w:rPr>
        <w:t>Timm</w:t>
      </w:r>
      <w:proofErr w:type="spellEnd"/>
      <w:r w:rsidR="00370764" w:rsidRPr="005D0022">
        <w:rPr>
          <w:rFonts w:ascii="Arial" w:hAnsi="Arial" w:cs="Arial"/>
          <w:sz w:val="20"/>
          <w:szCs w:val="20"/>
        </w:rPr>
        <w:t>, nº 480</w:t>
      </w:r>
      <w:r w:rsidR="00370764">
        <w:rPr>
          <w:rFonts w:ascii="Arial" w:hAnsi="Arial" w:cs="Arial"/>
          <w:sz w:val="20"/>
          <w:szCs w:val="20"/>
        </w:rPr>
        <w:t xml:space="preserve">, </w:t>
      </w:r>
      <w:r w:rsidR="00370764" w:rsidRPr="005D0022">
        <w:rPr>
          <w:rFonts w:ascii="Arial" w:hAnsi="Arial" w:cs="Arial"/>
          <w:sz w:val="20"/>
          <w:szCs w:val="20"/>
        </w:rPr>
        <w:t xml:space="preserve">CEP: </w:t>
      </w:r>
      <w:proofErr w:type="gramStart"/>
      <w:r w:rsidR="00370764" w:rsidRPr="005D0022">
        <w:rPr>
          <w:rFonts w:ascii="Arial" w:hAnsi="Arial" w:cs="Arial"/>
          <w:sz w:val="20"/>
          <w:szCs w:val="20"/>
        </w:rPr>
        <w:t>98.900-000</w:t>
      </w:r>
      <w:r w:rsidR="00F008CF">
        <w:rPr>
          <w:rFonts w:ascii="Arial" w:hAnsi="Arial" w:cs="Arial"/>
          <w:sz w:val="20"/>
          <w:szCs w:val="20"/>
        </w:rPr>
        <w:t>,</w:t>
      </w:r>
      <w:r w:rsidR="009E0969">
        <w:rPr>
          <w:rFonts w:ascii="Arial" w:hAnsi="Arial" w:cs="Arial"/>
          <w:sz w:val="20"/>
          <w:szCs w:val="20"/>
        </w:rPr>
        <w:t xml:space="preserve"> </w:t>
      </w:r>
      <w:r w:rsidR="00F008CF">
        <w:rPr>
          <w:rFonts w:ascii="Arial" w:hAnsi="Arial" w:cs="Arial"/>
          <w:sz w:val="20"/>
          <w:szCs w:val="20"/>
        </w:rPr>
        <w:t>Santa Rosa</w:t>
      </w:r>
      <w:proofErr w:type="gramEnd"/>
      <w:r w:rsidR="00F008CF">
        <w:rPr>
          <w:rFonts w:ascii="Arial" w:hAnsi="Arial" w:cs="Arial"/>
          <w:sz w:val="20"/>
          <w:szCs w:val="20"/>
        </w:rPr>
        <w:t>/RS (</w:t>
      </w:r>
      <w:r w:rsidR="003A340E">
        <w:rPr>
          <w:rFonts w:ascii="Arial" w:hAnsi="Arial" w:cs="Arial"/>
          <w:sz w:val="20"/>
          <w:szCs w:val="20"/>
        </w:rPr>
        <w:t xml:space="preserve">data da postagem deverá ser entre os dias </w:t>
      </w:r>
      <w:r w:rsidR="00283E5D">
        <w:rPr>
          <w:rFonts w:ascii="Arial" w:hAnsi="Arial" w:cs="Arial"/>
          <w:b/>
          <w:color w:val="000000"/>
          <w:sz w:val="20"/>
          <w:szCs w:val="20"/>
        </w:rPr>
        <w:t>17 a 19/05</w:t>
      </w:r>
      <w:r w:rsidR="003A340E">
        <w:rPr>
          <w:rFonts w:ascii="Arial" w:hAnsi="Arial" w:cs="Arial"/>
          <w:b/>
          <w:color w:val="000000"/>
          <w:sz w:val="20"/>
          <w:szCs w:val="20"/>
        </w:rPr>
        <w:t>/2015</w:t>
      </w:r>
      <w:r w:rsidR="00F008CF">
        <w:rPr>
          <w:rFonts w:ascii="Arial" w:hAnsi="Arial" w:cs="Arial"/>
          <w:b/>
          <w:color w:val="000000"/>
          <w:sz w:val="20"/>
          <w:szCs w:val="20"/>
        </w:rPr>
        <w:t>)</w:t>
      </w:r>
      <w:r w:rsidR="003A340E">
        <w:rPr>
          <w:rFonts w:ascii="Arial" w:hAnsi="Arial" w:cs="Arial"/>
          <w:sz w:val="20"/>
          <w:szCs w:val="20"/>
        </w:rPr>
        <w:t>.</w:t>
      </w:r>
    </w:p>
    <w:p w:rsidR="003A340E" w:rsidRDefault="003A340E" w:rsidP="004B37A3">
      <w:pPr>
        <w:spacing w:before="60" w:after="6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</w:t>
      </w:r>
      <w:r w:rsidR="00283E5D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º </w:t>
      </w:r>
      <w:r w:rsidR="00283E5D">
        <w:rPr>
          <w:rFonts w:ascii="Arial" w:hAnsi="Arial" w:cs="Arial"/>
          <w:sz w:val="20"/>
          <w:szCs w:val="20"/>
        </w:rPr>
        <w:t>O Gabarito Preliminar</w:t>
      </w:r>
      <w:r>
        <w:rPr>
          <w:rFonts w:ascii="Arial" w:hAnsi="Arial" w:cs="Arial"/>
          <w:sz w:val="20"/>
          <w:szCs w:val="20"/>
        </w:rPr>
        <w:t xml:space="preserve"> está disponível no mural da FUMSSAR e</w:t>
      </w:r>
      <w:r>
        <w:rPr>
          <w:rFonts w:ascii="Arial" w:hAnsi="Arial" w:cs="Arial"/>
          <w:color w:val="000000"/>
          <w:sz w:val="20"/>
          <w:szCs w:val="20"/>
        </w:rPr>
        <w:t xml:space="preserve"> nos sítios informativos </w:t>
      </w:r>
      <w:hyperlink r:id="rId9" w:history="1">
        <w:r>
          <w:rPr>
            <w:rStyle w:val="Hyperlink"/>
            <w:rFonts w:ascii="Arial" w:hAnsi="Arial" w:cs="Arial"/>
            <w:i/>
            <w:sz w:val="20"/>
            <w:szCs w:val="20"/>
          </w:rPr>
          <w:t>http://www.fumssar.com.br/</w:t>
        </w:r>
      </w:hyperlink>
      <w:proofErr w:type="gramStart"/>
      <w:r>
        <w:rPr>
          <w:rFonts w:ascii="Arial" w:hAnsi="Arial" w:cs="Arial"/>
          <w:i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proofErr w:type="gramEnd"/>
      <w:r>
        <w:rPr>
          <w:rFonts w:ascii="Arial" w:hAnsi="Arial" w:cs="Arial"/>
          <w:sz w:val="20"/>
          <w:szCs w:val="20"/>
        </w:rPr>
        <w:t xml:space="preserve">e </w:t>
      </w:r>
      <w:hyperlink r:id="rId10" w:history="1">
        <w:r>
          <w:rPr>
            <w:rStyle w:val="Hyperlink"/>
            <w:rFonts w:ascii="Arial" w:hAnsi="Arial" w:cs="Arial"/>
            <w:sz w:val="20"/>
            <w:szCs w:val="20"/>
          </w:rPr>
          <w:t>http://www.unijui.edu.br/asc/concursos-publicos</w:t>
        </w:r>
      </w:hyperlink>
      <w:r>
        <w:rPr>
          <w:rFonts w:ascii="Arial" w:hAnsi="Arial" w:cs="Arial"/>
          <w:sz w:val="20"/>
          <w:szCs w:val="20"/>
        </w:rPr>
        <w:t xml:space="preserve">  (</w:t>
      </w:r>
      <w:r>
        <w:rPr>
          <w:rFonts w:ascii="Arial" w:hAnsi="Arial" w:cs="Arial"/>
          <w:i/>
          <w:sz w:val="20"/>
          <w:szCs w:val="20"/>
        </w:rPr>
        <w:t>meramente informativos</w:t>
      </w:r>
      <w:r>
        <w:rPr>
          <w:rFonts w:ascii="Arial" w:hAnsi="Arial" w:cs="Arial"/>
          <w:sz w:val="20"/>
          <w:szCs w:val="20"/>
        </w:rPr>
        <w:t>).</w:t>
      </w:r>
    </w:p>
    <w:p w:rsidR="003A340E" w:rsidRDefault="003A340E" w:rsidP="004B37A3">
      <w:pPr>
        <w:spacing w:before="60" w:after="6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Art. 2º O presente Edital entra em vigor na data da sua publicação, revogadas as disposições em contrário.</w:t>
      </w:r>
    </w:p>
    <w:p w:rsidR="003A340E" w:rsidRPr="00A74A00" w:rsidRDefault="003A340E" w:rsidP="00E540B9">
      <w:pPr>
        <w:spacing w:line="220" w:lineRule="exact"/>
        <w:ind w:hanging="284"/>
        <w:jc w:val="center"/>
        <w:rPr>
          <w:rFonts w:ascii="Arial" w:hAnsi="Arial" w:cs="Arial"/>
          <w:b/>
          <w:sz w:val="20"/>
          <w:szCs w:val="20"/>
        </w:rPr>
      </w:pPr>
    </w:p>
    <w:p w:rsidR="00137665" w:rsidRPr="005D0022" w:rsidRDefault="00137665" w:rsidP="0036432D">
      <w:pPr>
        <w:spacing w:before="20"/>
        <w:rPr>
          <w:rFonts w:ascii="Arial" w:hAnsi="Arial" w:cs="Arial"/>
          <w:b/>
          <w:sz w:val="20"/>
          <w:szCs w:val="20"/>
          <w:u w:val="single"/>
        </w:rPr>
        <w:sectPr w:rsidR="00137665" w:rsidRPr="005D0022" w:rsidSect="00BF440C">
          <w:headerReference w:type="even" r:id="rId11"/>
          <w:headerReference w:type="default" r:id="rId12"/>
          <w:footerReference w:type="default" r:id="rId13"/>
          <w:type w:val="continuous"/>
          <w:pgSz w:w="11907" w:h="16840" w:code="9"/>
          <w:pgMar w:top="720" w:right="720" w:bottom="720" w:left="720" w:header="340" w:footer="284" w:gutter="0"/>
          <w:cols w:space="851" w:equalWidth="0">
            <w:col w:w="10195" w:space="284"/>
          </w:cols>
          <w:docGrid w:linePitch="326"/>
        </w:sectPr>
      </w:pPr>
    </w:p>
    <w:p w:rsidR="00BD5853" w:rsidRDefault="00BD5853" w:rsidP="00BD5853">
      <w:pPr>
        <w:spacing w:before="20"/>
        <w:ind w:left="-567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PRESIDÊNCIA DA FUMSSAR </w:t>
      </w:r>
      <w:r w:rsidR="004C4991">
        <w:rPr>
          <w:rFonts w:ascii="Arial" w:hAnsi="Arial" w:cs="Arial"/>
          <w:bCs/>
          <w:sz w:val="20"/>
          <w:szCs w:val="20"/>
        </w:rPr>
        <w:t>SANTA ROSA/</w:t>
      </w:r>
      <w:r w:rsidR="004C4991">
        <w:rPr>
          <w:rFonts w:ascii="Arial" w:hAnsi="Arial" w:cs="Arial"/>
          <w:sz w:val="20"/>
          <w:szCs w:val="20"/>
        </w:rPr>
        <w:t xml:space="preserve">RS, </w:t>
      </w:r>
      <w:r w:rsidR="00283E5D">
        <w:rPr>
          <w:rFonts w:ascii="Arial" w:hAnsi="Arial" w:cs="Arial"/>
          <w:sz w:val="20"/>
          <w:szCs w:val="20"/>
        </w:rPr>
        <w:t>16 DE MAIO</w:t>
      </w:r>
      <w:r w:rsidR="004C4991">
        <w:rPr>
          <w:rFonts w:ascii="Arial" w:hAnsi="Arial" w:cs="Arial"/>
          <w:sz w:val="20"/>
          <w:szCs w:val="20"/>
        </w:rPr>
        <w:t xml:space="preserve"> DE 201</w:t>
      </w:r>
      <w:r w:rsidR="0065585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</w:t>
      </w:r>
    </w:p>
    <w:p w:rsidR="00BD5853" w:rsidRDefault="00BD5853" w:rsidP="00BD5853">
      <w:pPr>
        <w:spacing w:before="20"/>
        <w:ind w:left="-567" w:hanging="284"/>
        <w:jc w:val="center"/>
        <w:rPr>
          <w:rFonts w:ascii="Arial" w:hAnsi="Arial" w:cs="Arial"/>
          <w:sz w:val="20"/>
          <w:szCs w:val="20"/>
        </w:rPr>
      </w:pPr>
    </w:p>
    <w:p w:rsidR="00BD5853" w:rsidRDefault="00BD5853" w:rsidP="00BD5853">
      <w:pPr>
        <w:ind w:left="-567" w:hanging="2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</w:t>
      </w:r>
    </w:p>
    <w:p w:rsidR="008657AF" w:rsidRDefault="00A4431B" w:rsidP="00BD5853">
      <w:pPr>
        <w:ind w:left="-567" w:hanging="284"/>
        <w:jc w:val="center"/>
        <w:rPr>
          <w:rFonts w:ascii="Arial" w:hAnsi="Arial" w:cs="Arial"/>
          <w:b/>
          <w:smallCaps/>
          <w:sz w:val="20"/>
          <w:szCs w:val="20"/>
        </w:rPr>
      </w:pPr>
      <w:proofErr w:type="spellStart"/>
      <w:r>
        <w:rPr>
          <w:rFonts w:ascii="Arial" w:hAnsi="Arial" w:cs="Arial"/>
          <w:b/>
          <w:smallCaps/>
          <w:sz w:val="20"/>
          <w:szCs w:val="20"/>
        </w:rPr>
        <w:t>Délcio</w:t>
      </w:r>
      <w:proofErr w:type="spellEnd"/>
      <w:r>
        <w:rPr>
          <w:rFonts w:ascii="Arial" w:hAnsi="Arial" w:cs="Arial"/>
          <w:b/>
          <w:smallCaps/>
          <w:sz w:val="20"/>
          <w:szCs w:val="20"/>
        </w:rPr>
        <w:t xml:space="preserve"> Stefan</w:t>
      </w:r>
    </w:p>
    <w:p w:rsidR="00A4431B" w:rsidRDefault="008657AF" w:rsidP="00BD5853">
      <w:pPr>
        <w:ind w:left="-567" w:hanging="2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>Presidente da FUMSSAR</w:t>
      </w:r>
    </w:p>
    <w:p w:rsidR="00BD5853" w:rsidRDefault="00BD5853" w:rsidP="006558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Registre-se e Publique-se,</w:t>
      </w:r>
    </w:p>
    <w:p w:rsidR="00BD5853" w:rsidRDefault="00BD5853" w:rsidP="0065585A">
      <w:pPr>
        <w:rPr>
          <w:rFonts w:ascii="Arial" w:hAnsi="Arial" w:cs="Arial"/>
          <w:sz w:val="20"/>
          <w:szCs w:val="20"/>
        </w:rPr>
      </w:pPr>
    </w:p>
    <w:p w:rsidR="00BD5853" w:rsidRDefault="00BD5853" w:rsidP="006558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</w:t>
      </w:r>
    </w:p>
    <w:p w:rsidR="00BD5853" w:rsidRDefault="007D5698" w:rsidP="0065585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>JEAN LUCA DIESEL</w:t>
      </w:r>
      <w:bookmarkStart w:id="0" w:name="_GoBack"/>
      <w:bookmarkEnd w:id="0"/>
    </w:p>
    <w:p w:rsidR="00BD5853" w:rsidRDefault="00BD5853" w:rsidP="006558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Diretor de Gestão Administrativa</w:t>
      </w:r>
    </w:p>
    <w:p w:rsidR="00BD5853" w:rsidRDefault="00BD5853" w:rsidP="00BD5853">
      <w:pPr>
        <w:pStyle w:val="Padro"/>
        <w:spacing w:after="0" w:line="240" w:lineRule="auto"/>
        <w:ind w:left="-567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BA5985" w:rsidRDefault="00BA5985" w:rsidP="00BD5853">
      <w:pPr>
        <w:pStyle w:val="Padro"/>
        <w:spacing w:after="0" w:line="240" w:lineRule="auto"/>
        <w:ind w:left="-567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BD5853" w:rsidRDefault="00BD5853" w:rsidP="0065585A">
      <w:pPr>
        <w:pStyle w:val="Padro"/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ANEXOS que fazem parte do presente Edital</w:t>
      </w:r>
      <w:r>
        <w:rPr>
          <w:rFonts w:ascii="Arial" w:hAnsi="Arial" w:cs="Arial"/>
          <w:color w:val="auto"/>
          <w:sz w:val="20"/>
          <w:szCs w:val="20"/>
        </w:rPr>
        <w:t>:</w:t>
      </w:r>
    </w:p>
    <w:p w:rsidR="00BD5853" w:rsidRDefault="00283E5D" w:rsidP="0065585A">
      <w:pPr>
        <w:pStyle w:val="Padro"/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>
        <w:rPr>
          <w:rFonts w:ascii="Arial" w:hAnsi="Arial" w:cs="Arial"/>
          <w:color w:val="auto"/>
          <w:sz w:val="20"/>
          <w:szCs w:val="20"/>
        </w:rPr>
        <w:t>05</w:t>
      </w:r>
      <w:r w:rsidR="00BA5985">
        <w:rPr>
          <w:rFonts w:ascii="Arial" w:hAnsi="Arial" w:cs="Arial"/>
          <w:color w:val="auto"/>
          <w:sz w:val="20"/>
          <w:szCs w:val="20"/>
        </w:rPr>
        <w:t xml:space="preserve">.1 - </w:t>
      </w:r>
      <w:r w:rsidR="00BD5853">
        <w:rPr>
          <w:rFonts w:ascii="Arial" w:hAnsi="Arial" w:cs="Arial"/>
          <w:color w:val="auto"/>
          <w:sz w:val="20"/>
          <w:szCs w:val="20"/>
        </w:rPr>
        <w:t xml:space="preserve">ANEXO I – </w:t>
      </w:r>
      <w:r>
        <w:rPr>
          <w:rFonts w:ascii="Arial" w:hAnsi="Arial" w:cs="Arial"/>
          <w:color w:val="auto"/>
          <w:sz w:val="20"/>
          <w:szCs w:val="20"/>
        </w:rPr>
        <w:t>GABARITO</w:t>
      </w:r>
      <w:proofErr w:type="gramEnd"/>
      <w:r>
        <w:rPr>
          <w:rFonts w:ascii="Arial" w:hAnsi="Arial" w:cs="Arial"/>
          <w:color w:val="auto"/>
          <w:sz w:val="20"/>
          <w:szCs w:val="20"/>
        </w:rPr>
        <w:t xml:space="preserve"> PRELIMINAR</w:t>
      </w:r>
      <w:r w:rsidR="00BD5853">
        <w:rPr>
          <w:rFonts w:ascii="Arial" w:hAnsi="Arial" w:cs="Arial"/>
          <w:color w:val="auto"/>
          <w:sz w:val="20"/>
          <w:szCs w:val="20"/>
        </w:rPr>
        <w:t>;</w:t>
      </w:r>
    </w:p>
    <w:sectPr w:rsidR="00BD5853" w:rsidSect="00821691">
      <w:type w:val="continuous"/>
      <w:pgSz w:w="11907" w:h="16840" w:code="9"/>
      <w:pgMar w:top="720" w:right="720" w:bottom="720" w:left="720" w:header="426" w:footer="284" w:gutter="0"/>
      <w:cols w:space="851" w:equalWidth="0">
        <w:col w:w="10194" w:space="284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952" w:rsidRDefault="00D56952" w:rsidP="00B70727">
      <w:r>
        <w:separator/>
      </w:r>
    </w:p>
  </w:endnote>
  <w:endnote w:type="continuationSeparator" w:id="0">
    <w:p w:rsidR="00D56952" w:rsidRDefault="00D56952" w:rsidP="00B70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wis721 BT">
    <w:altName w:val="Arial"/>
    <w:charset w:val="00"/>
    <w:family w:val="swiss"/>
    <w:pitch w:val="variable"/>
    <w:sig w:usb0="00000007" w:usb1="00000000" w:usb2="00000000" w:usb3="00000000" w:csb0="0000001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952" w:rsidRDefault="00D56952" w:rsidP="00462F87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D5698">
      <w:rPr>
        <w:noProof/>
      </w:rPr>
      <w:t>1</w:t>
    </w:r>
    <w:r>
      <w:fldChar w:fldCharType="end"/>
    </w:r>
  </w:p>
  <w:p w:rsidR="00D56952" w:rsidRDefault="00D56952" w:rsidP="00462F87">
    <w:pPr>
      <w:pStyle w:val="Rodap"/>
    </w:pPr>
    <w:r>
      <w:rPr>
        <w:noProof/>
        <w:lang w:val="pt-BR"/>
      </w:rPr>
      <w:drawing>
        <wp:anchor distT="0" distB="0" distL="114300" distR="114300" simplePos="0" relativeHeight="251663872" behindDoc="0" locked="0" layoutInCell="1" allowOverlap="1" wp14:anchorId="19555D9C" wp14:editId="7AF4F738">
          <wp:simplePos x="0" y="0"/>
          <wp:positionH relativeFrom="column">
            <wp:posOffset>5484495</wp:posOffset>
          </wp:positionH>
          <wp:positionV relativeFrom="paragraph">
            <wp:posOffset>2540</wp:posOffset>
          </wp:positionV>
          <wp:extent cx="1314450" cy="1191260"/>
          <wp:effectExtent l="0" t="0" r="0" b="0"/>
          <wp:wrapNone/>
          <wp:docPr id="10" name="Imagem 8" descr="Descrição: D:\Clientes\Fumssar\Material entregar\Sem Título-1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Descrição: D:\Clientes\Fumssar\Material entregar\Sem Título-1 cóp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191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/>
      </w:rPr>
      <w:drawing>
        <wp:anchor distT="0" distB="0" distL="114300" distR="114300" simplePos="0" relativeHeight="251665920" behindDoc="1" locked="0" layoutInCell="1" allowOverlap="1" wp14:anchorId="22BD1F79" wp14:editId="4C6D2FCF">
          <wp:simplePos x="0" y="0"/>
          <wp:positionH relativeFrom="column">
            <wp:posOffset>3211830</wp:posOffset>
          </wp:positionH>
          <wp:positionV relativeFrom="paragraph">
            <wp:posOffset>108585</wp:posOffset>
          </wp:positionV>
          <wp:extent cx="984885" cy="408305"/>
          <wp:effectExtent l="0" t="0" r="5715" b="0"/>
          <wp:wrapNone/>
          <wp:docPr id="12" name="Imagem 7" descr="Descrição: 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Descrição: 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13D003A6" wp14:editId="2E28BCEA">
              <wp:simplePos x="0" y="0"/>
              <wp:positionH relativeFrom="column">
                <wp:posOffset>39370</wp:posOffset>
              </wp:positionH>
              <wp:positionV relativeFrom="paragraph">
                <wp:posOffset>47625</wp:posOffset>
              </wp:positionV>
              <wp:extent cx="5399405" cy="635"/>
              <wp:effectExtent l="0" t="0" r="10795" b="37465"/>
              <wp:wrapNone/>
              <wp:docPr id="6" name="Conector de seta ret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940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6" o:spid="_x0000_s1026" type="#_x0000_t32" style="position:absolute;margin-left:3.1pt;margin-top:3.75pt;width:425.15pt;height: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"/>
          </w:pict>
        </mc:Fallback>
      </mc:AlternateContent>
    </w:r>
  </w:p>
  <w:p w:rsidR="00D56952" w:rsidRPr="008E0517" w:rsidRDefault="00D56952" w:rsidP="00462F87">
    <w:pPr>
      <w:pStyle w:val="Rodap"/>
      <w:rPr>
        <w:b/>
        <w:sz w:val="16"/>
        <w:szCs w:val="16"/>
      </w:rPr>
    </w:pPr>
    <w:r w:rsidRPr="008E0517">
      <w:rPr>
        <w:b/>
        <w:sz w:val="16"/>
        <w:szCs w:val="16"/>
      </w:rPr>
      <w:t xml:space="preserve">Rua: </w:t>
    </w:r>
    <w:r>
      <w:rPr>
        <w:b/>
        <w:sz w:val="16"/>
        <w:szCs w:val="16"/>
      </w:rPr>
      <w:t>Dr. Francisco Timm</w:t>
    </w:r>
    <w:r w:rsidRPr="008E0517">
      <w:rPr>
        <w:b/>
        <w:sz w:val="16"/>
        <w:szCs w:val="16"/>
      </w:rPr>
      <w:t xml:space="preserve">, Nº </w:t>
    </w:r>
    <w:r>
      <w:rPr>
        <w:b/>
        <w:sz w:val="16"/>
        <w:szCs w:val="16"/>
      </w:rPr>
      <w:t>480</w:t>
    </w:r>
    <w:r w:rsidRPr="008E0517">
      <w:rPr>
        <w:b/>
        <w:sz w:val="16"/>
        <w:szCs w:val="16"/>
      </w:rPr>
      <w:t xml:space="preserve"> - Santa Rosa / </w:t>
    </w:r>
    <w:proofErr w:type="gramStart"/>
    <w:r w:rsidRPr="008E0517">
      <w:rPr>
        <w:b/>
        <w:sz w:val="16"/>
        <w:szCs w:val="16"/>
      </w:rPr>
      <w:t>RS</w:t>
    </w:r>
    <w:proofErr w:type="gramEnd"/>
    <w:r w:rsidRPr="008E0517">
      <w:rPr>
        <w:b/>
        <w:sz w:val="16"/>
        <w:szCs w:val="16"/>
      </w:rPr>
      <w:t xml:space="preserve">                                 </w:t>
    </w:r>
  </w:p>
  <w:p w:rsidR="00D56952" w:rsidRPr="008E0517" w:rsidRDefault="00D56952" w:rsidP="00462F87">
    <w:pPr>
      <w:pStyle w:val="Rodap"/>
      <w:rPr>
        <w:sz w:val="16"/>
        <w:szCs w:val="16"/>
      </w:rPr>
    </w:pPr>
    <w:r w:rsidRPr="008E0517">
      <w:rPr>
        <w:sz w:val="16"/>
        <w:szCs w:val="16"/>
      </w:rPr>
      <w:t xml:space="preserve">   </w:t>
    </w:r>
    <w:r>
      <w:rPr>
        <w:sz w:val="16"/>
        <w:szCs w:val="16"/>
      </w:rPr>
      <w:t>(</w:t>
    </w:r>
    <w:r w:rsidRPr="008E0517">
      <w:rPr>
        <w:sz w:val="16"/>
        <w:szCs w:val="16"/>
      </w:rPr>
      <w:t>55</w:t>
    </w:r>
    <w:r>
      <w:rPr>
        <w:sz w:val="16"/>
        <w:szCs w:val="16"/>
      </w:rPr>
      <w:t>)</w:t>
    </w:r>
    <w:r w:rsidRPr="008E0517">
      <w:rPr>
        <w:sz w:val="16"/>
        <w:szCs w:val="16"/>
      </w:rPr>
      <w:t xml:space="preserve"> </w:t>
    </w:r>
    <w:r>
      <w:rPr>
        <w:sz w:val="16"/>
        <w:szCs w:val="16"/>
      </w:rPr>
      <w:t>3513-5100</w:t>
    </w:r>
    <w:proofErr w:type="gramStart"/>
    <w:r w:rsidRPr="008E0517">
      <w:rPr>
        <w:sz w:val="16"/>
        <w:szCs w:val="16"/>
      </w:rPr>
      <w:t xml:space="preserve">  </w:t>
    </w:r>
    <w:proofErr w:type="gramEnd"/>
    <w:r w:rsidRPr="008E0517">
      <w:rPr>
        <w:sz w:val="16"/>
        <w:szCs w:val="16"/>
      </w:rPr>
      <w:t>|  www.fumssar.com.br</w:t>
    </w:r>
  </w:p>
  <w:p w:rsidR="00D56952" w:rsidRDefault="00D569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952" w:rsidRDefault="00D56952" w:rsidP="00B70727">
      <w:r>
        <w:separator/>
      </w:r>
    </w:p>
  </w:footnote>
  <w:footnote w:type="continuationSeparator" w:id="0">
    <w:p w:rsidR="00D56952" w:rsidRDefault="00D56952" w:rsidP="00B70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952" w:rsidRDefault="00D56952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56952" w:rsidRDefault="00D56952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952" w:rsidRDefault="00D56952">
    <w:pPr>
      <w:pStyle w:val="Cabealho"/>
      <w:framePr w:wrap="around" w:vAnchor="text" w:hAnchor="margin" w:xAlign="right" w:y="1"/>
      <w:rPr>
        <w:rStyle w:val="Nmerodepgina"/>
        <w:sz w:val="32"/>
      </w:rPr>
    </w:pPr>
  </w:p>
  <w:p w:rsidR="00D56952" w:rsidRPr="009B2F23" w:rsidRDefault="00D56952" w:rsidP="00CA643A">
    <w:pPr>
      <w:jc w:val="center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61824" behindDoc="0" locked="0" layoutInCell="1" allowOverlap="1" wp14:anchorId="0B84723E" wp14:editId="731F7841">
          <wp:simplePos x="0" y="0"/>
          <wp:positionH relativeFrom="column">
            <wp:posOffset>1560830</wp:posOffset>
          </wp:positionH>
          <wp:positionV relativeFrom="paragraph">
            <wp:posOffset>-107950</wp:posOffset>
          </wp:positionV>
          <wp:extent cx="2442845" cy="609600"/>
          <wp:effectExtent l="0" t="0" r="0" b="0"/>
          <wp:wrapNone/>
          <wp:docPr id="9" name="Imagem 5" descr="Descrição: D:\Clientes\Fumssar\Material entregar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D:\Clientes\Fumssar\Material entregar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284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6952" w:rsidRDefault="00D56952">
    <w:pPr>
      <w:ind w:right="360"/>
    </w:pPr>
  </w:p>
  <w:p w:rsidR="00D56952" w:rsidRDefault="00D56952" w:rsidP="00462F87">
    <w:pPr>
      <w:ind w:right="360"/>
      <w:jc w:val="center"/>
      <w:rPr>
        <w:b/>
        <w:noProof/>
        <w:sz w:val="20"/>
        <w:szCs w:val="20"/>
      </w:rPr>
    </w:pPr>
  </w:p>
  <w:p w:rsidR="00D56952" w:rsidRDefault="00D56952" w:rsidP="00462F87">
    <w:pPr>
      <w:ind w:right="360"/>
      <w:jc w:val="center"/>
      <w:rPr>
        <w:b/>
        <w:noProof/>
        <w:sz w:val="20"/>
        <w:szCs w:val="20"/>
      </w:rPr>
    </w:pPr>
    <w:r w:rsidRPr="00462F87">
      <w:rPr>
        <w:b/>
        <w:noProof/>
        <w:sz w:val="20"/>
        <w:szCs w:val="20"/>
      </w:rPr>
      <w:t>PREFEITURA</w:t>
    </w:r>
    <w:r w:rsidRPr="00462F87">
      <w:rPr>
        <w:noProof/>
        <w:sz w:val="20"/>
        <w:szCs w:val="20"/>
      </w:rPr>
      <w:t xml:space="preserve"> </w:t>
    </w:r>
    <w:r w:rsidRPr="00462F87">
      <w:rPr>
        <w:b/>
        <w:noProof/>
        <w:sz w:val="20"/>
        <w:szCs w:val="20"/>
      </w:rPr>
      <w:t>MUNICIPAL DE SANTA ROSA</w:t>
    </w:r>
  </w:p>
  <w:p w:rsidR="00D56952" w:rsidRPr="00462F87" w:rsidRDefault="00D56952" w:rsidP="00462F87">
    <w:pPr>
      <w:ind w:right="360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start w:val="1"/>
      <w:numFmt w:val="none"/>
      <w:pStyle w:val="Ttulo5"/>
      <w:lvlText w:val=""/>
      <w:legacy w:legacy="1" w:legacySpace="0" w:legacyIndent="0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multilevel"/>
    <w:tmpl w:val="A726D32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0000008"/>
    <w:multiLevelType w:val="multilevel"/>
    <w:tmpl w:val="4F783BA0"/>
    <w:name w:val="WW8Num9"/>
    <w:lvl w:ilvl="0">
      <w:start w:val="1"/>
      <w:numFmt w:val="decimal"/>
      <w:lvlText w:val="%1."/>
      <w:lvlJc w:val="left"/>
      <w:pPr>
        <w:tabs>
          <w:tab w:val="num" w:pos="847"/>
        </w:tabs>
        <w:ind w:left="847" w:hanging="705"/>
      </w:pPr>
      <w:rPr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989"/>
        </w:tabs>
        <w:ind w:left="989" w:hanging="705"/>
      </w:pPr>
      <w:rPr>
        <w:b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i w:val="0"/>
        <w:iCs w:val="0"/>
      </w:rPr>
    </w:lvl>
  </w:abstractNum>
  <w:abstractNum w:abstractNumId="4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Arial" w:hint="default"/>
        <w:b w:val="0"/>
        <w:bCs w:val="0"/>
        <w:i w:val="0"/>
        <w:iCs w:val="0"/>
        <w:color w:val="000000"/>
        <w:sz w:val="20"/>
        <w:szCs w:val="20"/>
        <w:u w:val="none"/>
      </w:rPr>
    </w:lvl>
  </w:abstractNum>
  <w:abstractNum w:abstractNumId="5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Arial" w:hint="default"/>
        <w:sz w:val="20"/>
        <w:szCs w:val="20"/>
      </w:rPr>
    </w:lvl>
  </w:abstractNum>
  <w:abstractNum w:abstractNumId="6">
    <w:nsid w:val="00000018"/>
    <w:multiLevelType w:val="singleLevel"/>
    <w:tmpl w:val="00000018"/>
    <w:name w:val="WW8Num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</w:abstractNum>
  <w:abstractNum w:abstractNumId="7">
    <w:nsid w:val="0000001A"/>
    <w:multiLevelType w:val="singleLevel"/>
    <w:tmpl w:val="0000001A"/>
    <w:name w:val="WW8Num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Arial" w:hint="default"/>
        <w:color w:val="auto"/>
        <w:sz w:val="20"/>
        <w:szCs w:val="20"/>
      </w:rPr>
    </w:lvl>
  </w:abstractNum>
  <w:abstractNum w:abstractNumId="8">
    <w:nsid w:val="004C0B40"/>
    <w:multiLevelType w:val="hybridMultilevel"/>
    <w:tmpl w:val="ACA6F738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0ED27E7"/>
    <w:multiLevelType w:val="hybridMultilevel"/>
    <w:tmpl w:val="28DC0A90"/>
    <w:lvl w:ilvl="0" w:tplc="0416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06297AC5"/>
    <w:multiLevelType w:val="singleLevel"/>
    <w:tmpl w:val="C8E0C7EE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11">
    <w:nsid w:val="068130A0"/>
    <w:multiLevelType w:val="multilevel"/>
    <w:tmpl w:val="0EA41AB4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00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10D610C"/>
    <w:multiLevelType w:val="singleLevel"/>
    <w:tmpl w:val="14F089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13">
    <w:nsid w:val="1D57369F"/>
    <w:multiLevelType w:val="singleLevel"/>
    <w:tmpl w:val="367A5E7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14">
    <w:nsid w:val="1F1117E8"/>
    <w:multiLevelType w:val="hybridMultilevel"/>
    <w:tmpl w:val="C456AFA2"/>
    <w:lvl w:ilvl="0" w:tplc="0416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25FB3F2B"/>
    <w:multiLevelType w:val="multilevel"/>
    <w:tmpl w:val="1996F2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12D52F7"/>
    <w:multiLevelType w:val="hybridMultilevel"/>
    <w:tmpl w:val="D35AE106"/>
    <w:lvl w:ilvl="0" w:tplc="70725B1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B504A1"/>
    <w:multiLevelType w:val="hybridMultilevel"/>
    <w:tmpl w:val="7DACA8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EA4AD5"/>
    <w:multiLevelType w:val="hybridMultilevel"/>
    <w:tmpl w:val="37228BFC"/>
    <w:lvl w:ilvl="0" w:tplc="DC6A848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88229D"/>
    <w:multiLevelType w:val="multilevel"/>
    <w:tmpl w:val="8A2E9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ACA28CA"/>
    <w:multiLevelType w:val="hybridMultilevel"/>
    <w:tmpl w:val="061A91B0"/>
    <w:lvl w:ilvl="0" w:tplc="0416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>
    <w:nsid w:val="3E9D4D88"/>
    <w:multiLevelType w:val="hybridMultilevel"/>
    <w:tmpl w:val="8E8889BC"/>
    <w:lvl w:ilvl="0" w:tplc="C6763A72">
      <w:start w:val="1"/>
      <w:numFmt w:val="decimal"/>
      <w:lvlText w:val="%1-"/>
      <w:lvlJc w:val="left"/>
      <w:pPr>
        <w:tabs>
          <w:tab w:val="num" w:pos="1260"/>
        </w:tabs>
        <w:ind w:left="126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766A69"/>
    <w:multiLevelType w:val="multilevel"/>
    <w:tmpl w:val="22905F1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b w:val="0"/>
      </w:rPr>
    </w:lvl>
  </w:abstractNum>
  <w:abstractNum w:abstractNumId="23">
    <w:nsid w:val="42FD2EDD"/>
    <w:multiLevelType w:val="singleLevel"/>
    <w:tmpl w:val="3552D284"/>
    <w:lvl w:ilvl="0">
      <w:start w:val="1"/>
      <w:numFmt w:val="decimal"/>
      <w:lvlText w:val="1.%1. "/>
      <w:legacy w:legacy="1" w:legacySpace="0" w:legacyIndent="283"/>
      <w:lvlJc w:val="left"/>
      <w:pPr>
        <w:ind w:left="993" w:hanging="283"/>
      </w:pPr>
    </w:lvl>
  </w:abstractNum>
  <w:abstractNum w:abstractNumId="24">
    <w:nsid w:val="43C177F0"/>
    <w:multiLevelType w:val="singleLevel"/>
    <w:tmpl w:val="367A5E7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25">
    <w:nsid w:val="456A31E5"/>
    <w:multiLevelType w:val="singleLevel"/>
    <w:tmpl w:val="CF26A4F6"/>
    <w:lvl w:ilvl="0">
      <w:start w:val="1"/>
      <w:numFmt w:val="decimal"/>
      <w:lvlText w:val="5.%1. "/>
      <w:legacy w:legacy="1" w:legacySpace="0" w:legacyIndent="283"/>
      <w:lvlJc w:val="left"/>
      <w:pPr>
        <w:ind w:left="567" w:hanging="283"/>
      </w:pPr>
    </w:lvl>
  </w:abstractNum>
  <w:abstractNum w:abstractNumId="26">
    <w:nsid w:val="4AC474FB"/>
    <w:multiLevelType w:val="multilevel"/>
    <w:tmpl w:val="F3606DE8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>
    <w:nsid w:val="4D90447F"/>
    <w:multiLevelType w:val="singleLevel"/>
    <w:tmpl w:val="367A5E7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28">
    <w:nsid w:val="50A3350C"/>
    <w:multiLevelType w:val="hybridMultilevel"/>
    <w:tmpl w:val="76C01D1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923438"/>
    <w:multiLevelType w:val="singleLevel"/>
    <w:tmpl w:val="B5F0486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30">
    <w:nsid w:val="59416754"/>
    <w:multiLevelType w:val="singleLevel"/>
    <w:tmpl w:val="2206BB08"/>
    <w:lvl w:ilvl="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</w:abstractNum>
  <w:abstractNum w:abstractNumId="31">
    <w:nsid w:val="5CEF74C3"/>
    <w:multiLevelType w:val="hybridMultilevel"/>
    <w:tmpl w:val="37AAD202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DE31D32"/>
    <w:multiLevelType w:val="multilevel"/>
    <w:tmpl w:val="95DC9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18"/>
      </w:rPr>
    </w:lvl>
  </w:abstractNum>
  <w:abstractNum w:abstractNumId="33">
    <w:nsid w:val="5E6C166F"/>
    <w:multiLevelType w:val="hybridMultilevel"/>
    <w:tmpl w:val="9844D1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0856D6"/>
    <w:multiLevelType w:val="multilevel"/>
    <w:tmpl w:val="6778D50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35">
    <w:nsid w:val="6AF933B3"/>
    <w:multiLevelType w:val="hybridMultilevel"/>
    <w:tmpl w:val="43D4687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676872"/>
    <w:multiLevelType w:val="multilevel"/>
    <w:tmpl w:val="5170AA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7">
    <w:nsid w:val="70705166"/>
    <w:multiLevelType w:val="singleLevel"/>
    <w:tmpl w:val="9108786A"/>
    <w:lvl w:ilvl="0">
      <w:start w:val="1"/>
      <w:numFmt w:val="decimal"/>
      <w:lvlText w:val="4.%1. "/>
      <w:legacy w:legacy="1" w:legacySpace="0" w:legacyIndent="283"/>
      <w:lvlJc w:val="left"/>
      <w:pPr>
        <w:ind w:left="508" w:hanging="283"/>
      </w:pPr>
    </w:lvl>
  </w:abstractNum>
  <w:abstractNum w:abstractNumId="38">
    <w:nsid w:val="737C1FDD"/>
    <w:multiLevelType w:val="singleLevel"/>
    <w:tmpl w:val="367A5E7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39">
    <w:nsid w:val="77014062"/>
    <w:multiLevelType w:val="singleLevel"/>
    <w:tmpl w:val="367A5E7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40">
    <w:nsid w:val="7B041C51"/>
    <w:multiLevelType w:val="multilevel"/>
    <w:tmpl w:val="30467D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b w:val="0"/>
      </w:rPr>
    </w:lvl>
  </w:abstractNum>
  <w:abstractNum w:abstractNumId="41">
    <w:nsid w:val="7DD23EA5"/>
    <w:multiLevelType w:val="singleLevel"/>
    <w:tmpl w:val="27A42DD0"/>
    <w:lvl w:ilvl="0">
      <w:start w:val="1"/>
      <w:numFmt w:val="decimal"/>
      <w:lvlText w:val="%1. "/>
      <w:legacy w:legacy="1" w:legacySpace="0" w:legacyIndent="283"/>
      <w:lvlJc w:val="left"/>
      <w:pPr>
        <w:ind w:left="6521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num w:numId="1">
    <w:abstractNumId w:val="0"/>
  </w:num>
  <w:num w:numId="2">
    <w:abstractNumId w:val="38"/>
  </w:num>
  <w:num w:numId="3">
    <w:abstractNumId w:val="27"/>
  </w:num>
  <w:num w:numId="4">
    <w:abstractNumId w:val="23"/>
  </w:num>
  <w:num w:numId="5">
    <w:abstractNumId w:val="12"/>
  </w:num>
  <w:num w:numId="6">
    <w:abstractNumId w:val="39"/>
  </w:num>
  <w:num w:numId="7">
    <w:abstractNumId w:val="37"/>
  </w:num>
  <w:num w:numId="8">
    <w:abstractNumId w:val="10"/>
  </w:num>
  <w:num w:numId="9">
    <w:abstractNumId w:val="24"/>
  </w:num>
  <w:num w:numId="10">
    <w:abstractNumId w:val="24"/>
    <w:lvlOverride w:ilvl="0">
      <w:lvl w:ilvl="0">
        <w:start w:val="1"/>
        <w:numFmt w:val="decimal"/>
        <w:lvlText w:val="%1. "/>
        <w:lvlJc w:val="left"/>
        <w:pPr>
          <w:tabs>
            <w:tab w:val="num" w:pos="0"/>
          </w:tabs>
          <w:ind w:left="283" w:hanging="283"/>
        </w:pPr>
        <w:rPr>
          <w:rFonts w:hint="default"/>
          <w:b w:val="0"/>
          <w:i w:val="0"/>
        </w:rPr>
      </w:lvl>
    </w:lvlOverride>
  </w:num>
  <w:num w:numId="11">
    <w:abstractNumId w:val="30"/>
  </w:num>
  <w:num w:numId="12">
    <w:abstractNumId w:val="25"/>
  </w:num>
  <w:num w:numId="13">
    <w:abstractNumId w:val="13"/>
  </w:num>
  <w:num w:numId="14">
    <w:abstractNumId w:val="13"/>
    <w:lvlOverride w:ilvl="0">
      <w:lvl w:ilvl="0">
        <w:start w:val="6"/>
        <w:numFmt w:val="decimal"/>
        <w:lvlText w:val="%1. 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41"/>
  </w:num>
  <w:num w:numId="16">
    <w:abstractNumId w:val="29"/>
  </w:num>
  <w:num w:numId="17">
    <w:abstractNumId w:val="35"/>
  </w:num>
  <w:num w:numId="18">
    <w:abstractNumId w:val="34"/>
  </w:num>
  <w:num w:numId="19">
    <w:abstractNumId w:val="9"/>
  </w:num>
  <w:num w:numId="20">
    <w:abstractNumId w:val="2"/>
  </w:num>
  <w:num w:numId="21">
    <w:abstractNumId w:val="3"/>
  </w:num>
  <w:num w:numId="22">
    <w:abstractNumId w:val="19"/>
  </w:num>
  <w:num w:numId="23">
    <w:abstractNumId w:val="40"/>
  </w:num>
  <w:num w:numId="24">
    <w:abstractNumId w:val="15"/>
  </w:num>
  <w:num w:numId="25">
    <w:abstractNumId w:val="32"/>
  </w:num>
  <w:num w:numId="26">
    <w:abstractNumId w:val="36"/>
  </w:num>
  <w:num w:numId="27">
    <w:abstractNumId w:val="26"/>
  </w:num>
  <w:num w:numId="28">
    <w:abstractNumId w:val="22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7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7"/>
  </w:num>
  <w:num w:numId="3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5"/>
  </w:num>
  <w:num w:numId="39">
    <w:abstractNumId w:val="33"/>
  </w:num>
  <w:num w:numId="40">
    <w:abstractNumId w:val="14"/>
  </w:num>
  <w:num w:numId="41">
    <w:abstractNumId w:val="20"/>
  </w:num>
  <w:num w:numId="42">
    <w:abstractNumId w:val="31"/>
  </w:num>
  <w:num w:numId="43">
    <w:abstractNumId w:val="8"/>
  </w:num>
  <w:num w:numId="44">
    <w:abstractNumId w:val="2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0F"/>
    <w:rsid w:val="00001E26"/>
    <w:rsid w:val="00002A05"/>
    <w:rsid w:val="00005A12"/>
    <w:rsid w:val="00011FAB"/>
    <w:rsid w:val="00012744"/>
    <w:rsid w:val="00014D3E"/>
    <w:rsid w:val="00020463"/>
    <w:rsid w:val="00021D99"/>
    <w:rsid w:val="000222AF"/>
    <w:rsid w:val="0003159A"/>
    <w:rsid w:val="00031741"/>
    <w:rsid w:val="0003186C"/>
    <w:rsid w:val="0003330C"/>
    <w:rsid w:val="000340A0"/>
    <w:rsid w:val="00036F8F"/>
    <w:rsid w:val="00037D62"/>
    <w:rsid w:val="000443E4"/>
    <w:rsid w:val="00055477"/>
    <w:rsid w:val="000572DF"/>
    <w:rsid w:val="00062D1E"/>
    <w:rsid w:val="00063FE1"/>
    <w:rsid w:val="0006532A"/>
    <w:rsid w:val="00065E1C"/>
    <w:rsid w:val="00066684"/>
    <w:rsid w:val="00067721"/>
    <w:rsid w:val="00067B28"/>
    <w:rsid w:val="000744F0"/>
    <w:rsid w:val="0007558D"/>
    <w:rsid w:val="000777AD"/>
    <w:rsid w:val="000806E6"/>
    <w:rsid w:val="000816E5"/>
    <w:rsid w:val="000832B3"/>
    <w:rsid w:val="000846AE"/>
    <w:rsid w:val="0008714C"/>
    <w:rsid w:val="0009025F"/>
    <w:rsid w:val="0009556B"/>
    <w:rsid w:val="0009655A"/>
    <w:rsid w:val="0009714B"/>
    <w:rsid w:val="00097843"/>
    <w:rsid w:val="000A570F"/>
    <w:rsid w:val="000B06A0"/>
    <w:rsid w:val="000B1416"/>
    <w:rsid w:val="000B549C"/>
    <w:rsid w:val="000C0413"/>
    <w:rsid w:val="000C0978"/>
    <w:rsid w:val="000C31DF"/>
    <w:rsid w:val="000C5CBB"/>
    <w:rsid w:val="000C7242"/>
    <w:rsid w:val="000D1C58"/>
    <w:rsid w:val="000D4A40"/>
    <w:rsid w:val="000E01D2"/>
    <w:rsid w:val="000E17C9"/>
    <w:rsid w:val="000E5107"/>
    <w:rsid w:val="000E5F79"/>
    <w:rsid w:val="000E7AF6"/>
    <w:rsid w:val="000F30DA"/>
    <w:rsid w:val="000F7092"/>
    <w:rsid w:val="0010395B"/>
    <w:rsid w:val="00103D0F"/>
    <w:rsid w:val="00104C37"/>
    <w:rsid w:val="00110892"/>
    <w:rsid w:val="001130CF"/>
    <w:rsid w:val="001171C7"/>
    <w:rsid w:val="001173F1"/>
    <w:rsid w:val="00120FFE"/>
    <w:rsid w:val="0012330A"/>
    <w:rsid w:val="00123D76"/>
    <w:rsid w:val="00124CB2"/>
    <w:rsid w:val="00131345"/>
    <w:rsid w:val="001335C9"/>
    <w:rsid w:val="00133766"/>
    <w:rsid w:val="00137665"/>
    <w:rsid w:val="00137E63"/>
    <w:rsid w:val="001407BD"/>
    <w:rsid w:val="0014155D"/>
    <w:rsid w:val="00141E47"/>
    <w:rsid w:val="00144CB3"/>
    <w:rsid w:val="00146F44"/>
    <w:rsid w:val="001501B0"/>
    <w:rsid w:val="001506AA"/>
    <w:rsid w:val="0015371F"/>
    <w:rsid w:val="00153C6E"/>
    <w:rsid w:val="001549FE"/>
    <w:rsid w:val="001572DB"/>
    <w:rsid w:val="00160BDE"/>
    <w:rsid w:val="001622FA"/>
    <w:rsid w:val="001624C5"/>
    <w:rsid w:val="0016439E"/>
    <w:rsid w:val="00164C5B"/>
    <w:rsid w:val="001652CB"/>
    <w:rsid w:val="00166CB7"/>
    <w:rsid w:val="001672F3"/>
    <w:rsid w:val="001716E8"/>
    <w:rsid w:val="00171BEA"/>
    <w:rsid w:val="0017474E"/>
    <w:rsid w:val="00175EB8"/>
    <w:rsid w:val="00183E02"/>
    <w:rsid w:val="001A09F9"/>
    <w:rsid w:val="001A1230"/>
    <w:rsid w:val="001A2D8E"/>
    <w:rsid w:val="001A3187"/>
    <w:rsid w:val="001A34DB"/>
    <w:rsid w:val="001A6BA0"/>
    <w:rsid w:val="001B3576"/>
    <w:rsid w:val="001B3C2D"/>
    <w:rsid w:val="001B4117"/>
    <w:rsid w:val="001B6710"/>
    <w:rsid w:val="001B7AF6"/>
    <w:rsid w:val="001C0651"/>
    <w:rsid w:val="001C4FD7"/>
    <w:rsid w:val="001D1718"/>
    <w:rsid w:val="001D7600"/>
    <w:rsid w:val="001E0C64"/>
    <w:rsid w:val="001E2E78"/>
    <w:rsid w:val="001F049C"/>
    <w:rsid w:val="001F147C"/>
    <w:rsid w:val="001F556C"/>
    <w:rsid w:val="001F74C7"/>
    <w:rsid w:val="00201485"/>
    <w:rsid w:val="002019DA"/>
    <w:rsid w:val="002027F1"/>
    <w:rsid w:val="00202DB9"/>
    <w:rsid w:val="0020431D"/>
    <w:rsid w:val="00204830"/>
    <w:rsid w:val="002056BA"/>
    <w:rsid w:val="002116CF"/>
    <w:rsid w:val="00215613"/>
    <w:rsid w:val="00215737"/>
    <w:rsid w:val="002233AB"/>
    <w:rsid w:val="0022381C"/>
    <w:rsid w:val="00223F92"/>
    <w:rsid w:val="0022542D"/>
    <w:rsid w:val="00227DB4"/>
    <w:rsid w:val="0023205C"/>
    <w:rsid w:val="00232214"/>
    <w:rsid w:val="0023297C"/>
    <w:rsid w:val="00232A4A"/>
    <w:rsid w:val="00232DF6"/>
    <w:rsid w:val="00235A14"/>
    <w:rsid w:val="00235DEA"/>
    <w:rsid w:val="0024130B"/>
    <w:rsid w:val="0024169E"/>
    <w:rsid w:val="00241E75"/>
    <w:rsid w:val="0024254C"/>
    <w:rsid w:val="002429C8"/>
    <w:rsid w:val="00246D5D"/>
    <w:rsid w:val="00247B65"/>
    <w:rsid w:val="0025182A"/>
    <w:rsid w:val="00251C6F"/>
    <w:rsid w:val="0025329F"/>
    <w:rsid w:val="00256286"/>
    <w:rsid w:val="002613AB"/>
    <w:rsid w:val="002619C0"/>
    <w:rsid w:val="00263931"/>
    <w:rsid w:val="0026467C"/>
    <w:rsid w:val="00266D38"/>
    <w:rsid w:val="00270A1D"/>
    <w:rsid w:val="00273478"/>
    <w:rsid w:val="00275520"/>
    <w:rsid w:val="00280292"/>
    <w:rsid w:val="00281E4F"/>
    <w:rsid w:val="00283E5D"/>
    <w:rsid w:val="002848E8"/>
    <w:rsid w:val="00286BF3"/>
    <w:rsid w:val="00286CE5"/>
    <w:rsid w:val="00290C74"/>
    <w:rsid w:val="00292B7A"/>
    <w:rsid w:val="0029515F"/>
    <w:rsid w:val="002969E7"/>
    <w:rsid w:val="00297874"/>
    <w:rsid w:val="002A190F"/>
    <w:rsid w:val="002A4D70"/>
    <w:rsid w:val="002A6659"/>
    <w:rsid w:val="002B0A6E"/>
    <w:rsid w:val="002B17CC"/>
    <w:rsid w:val="002B384B"/>
    <w:rsid w:val="002B4F2D"/>
    <w:rsid w:val="002B5516"/>
    <w:rsid w:val="002C0FA9"/>
    <w:rsid w:val="002C0FDD"/>
    <w:rsid w:val="002C182E"/>
    <w:rsid w:val="002C522A"/>
    <w:rsid w:val="002D037C"/>
    <w:rsid w:val="002D568B"/>
    <w:rsid w:val="002D6E20"/>
    <w:rsid w:val="002E080A"/>
    <w:rsid w:val="002E09D5"/>
    <w:rsid w:val="002E17E2"/>
    <w:rsid w:val="002E2BA2"/>
    <w:rsid w:val="002E39C5"/>
    <w:rsid w:val="002E53C7"/>
    <w:rsid w:val="00302E0B"/>
    <w:rsid w:val="00302EF9"/>
    <w:rsid w:val="00303512"/>
    <w:rsid w:val="0030640C"/>
    <w:rsid w:val="00307ABB"/>
    <w:rsid w:val="00310EFE"/>
    <w:rsid w:val="00316CC2"/>
    <w:rsid w:val="00317B1D"/>
    <w:rsid w:val="003215E0"/>
    <w:rsid w:val="003230CE"/>
    <w:rsid w:val="00324EE5"/>
    <w:rsid w:val="0032557E"/>
    <w:rsid w:val="00331215"/>
    <w:rsid w:val="0033333C"/>
    <w:rsid w:val="003339EB"/>
    <w:rsid w:val="0033422B"/>
    <w:rsid w:val="00335C40"/>
    <w:rsid w:val="00336857"/>
    <w:rsid w:val="00336895"/>
    <w:rsid w:val="00340445"/>
    <w:rsid w:val="00342BB0"/>
    <w:rsid w:val="00342DF4"/>
    <w:rsid w:val="003521C3"/>
    <w:rsid w:val="003525F7"/>
    <w:rsid w:val="0035341F"/>
    <w:rsid w:val="003542EE"/>
    <w:rsid w:val="0036030F"/>
    <w:rsid w:val="0036432D"/>
    <w:rsid w:val="00370764"/>
    <w:rsid w:val="00372602"/>
    <w:rsid w:val="0037368C"/>
    <w:rsid w:val="0037411E"/>
    <w:rsid w:val="003768E9"/>
    <w:rsid w:val="00377A54"/>
    <w:rsid w:val="00382CAC"/>
    <w:rsid w:val="00382DB9"/>
    <w:rsid w:val="00386B07"/>
    <w:rsid w:val="003929B0"/>
    <w:rsid w:val="003953CC"/>
    <w:rsid w:val="00395ED2"/>
    <w:rsid w:val="003966D6"/>
    <w:rsid w:val="00396CDA"/>
    <w:rsid w:val="003A13DB"/>
    <w:rsid w:val="003A340E"/>
    <w:rsid w:val="003A46C3"/>
    <w:rsid w:val="003A4C6B"/>
    <w:rsid w:val="003A6455"/>
    <w:rsid w:val="003A7F25"/>
    <w:rsid w:val="003B09D2"/>
    <w:rsid w:val="003B4220"/>
    <w:rsid w:val="003B44C1"/>
    <w:rsid w:val="003B4F31"/>
    <w:rsid w:val="003C20D3"/>
    <w:rsid w:val="003C3918"/>
    <w:rsid w:val="003C54EF"/>
    <w:rsid w:val="003D2D45"/>
    <w:rsid w:val="003D3DDC"/>
    <w:rsid w:val="003D7CFE"/>
    <w:rsid w:val="003E76A1"/>
    <w:rsid w:val="003F4405"/>
    <w:rsid w:val="003F523F"/>
    <w:rsid w:val="003F7018"/>
    <w:rsid w:val="003F744C"/>
    <w:rsid w:val="00402476"/>
    <w:rsid w:val="0040315E"/>
    <w:rsid w:val="004039F4"/>
    <w:rsid w:val="00403C6F"/>
    <w:rsid w:val="00404C76"/>
    <w:rsid w:val="0040610A"/>
    <w:rsid w:val="00407144"/>
    <w:rsid w:val="00411873"/>
    <w:rsid w:val="00413896"/>
    <w:rsid w:val="004210EF"/>
    <w:rsid w:val="004228A5"/>
    <w:rsid w:val="00422A34"/>
    <w:rsid w:val="0042315A"/>
    <w:rsid w:val="00423628"/>
    <w:rsid w:val="00423E9C"/>
    <w:rsid w:val="00430772"/>
    <w:rsid w:val="00432170"/>
    <w:rsid w:val="00433BF7"/>
    <w:rsid w:val="00433FC9"/>
    <w:rsid w:val="004406D1"/>
    <w:rsid w:val="00442369"/>
    <w:rsid w:val="00442738"/>
    <w:rsid w:val="00442C1A"/>
    <w:rsid w:val="00444C42"/>
    <w:rsid w:val="0044575F"/>
    <w:rsid w:val="00447B8F"/>
    <w:rsid w:val="00450044"/>
    <w:rsid w:val="004501D6"/>
    <w:rsid w:val="00450A28"/>
    <w:rsid w:val="00461409"/>
    <w:rsid w:val="004614B1"/>
    <w:rsid w:val="00462F87"/>
    <w:rsid w:val="004651B2"/>
    <w:rsid w:val="00466E55"/>
    <w:rsid w:val="004701C7"/>
    <w:rsid w:val="00470344"/>
    <w:rsid w:val="00471D60"/>
    <w:rsid w:val="00481D08"/>
    <w:rsid w:val="00483B2D"/>
    <w:rsid w:val="004851DE"/>
    <w:rsid w:val="00485AAB"/>
    <w:rsid w:val="00486D97"/>
    <w:rsid w:val="00492837"/>
    <w:rsid w:val="00494CC7"/>
    <w:rsid w:val="004954DC"/>
    <w:rsid w:val="0049643F"/>
    <w:rsid w:val="004968B6"/>
    <w:rsid w:val="004A2EDB"/>
    <w:rsid w:val="004A2EFC"/>
    <w:rsid w:val="004A79DC"/>
    <w:rsid w:val="004B199B"/>
    <w:rsid w:val="004B1AA7"/>
    <w:rsid w:val="004B37A3"/>
    <w:rsid w:val="004B63E9"/>
    <w:rsid w:val="004C051E"/>
    <w:rsid w:val="004C1018"/>
    <w:rsid w:val="004C19A1"/>
    <w:rsid w:val="004C1D8B"/>
    <w:rsid w:val="004C28E8"/>
    <w:rsid w:val="004C4991"/>
    <w:rsid w:val="004C5F2A"/>
    <w:rsid w:val="004C6424"/>
    <w:rsid w:val="004C65BA"/>
    <w:rsid w:val="004D2C14"/>
    <w:rsid w:val="004D3C2C"/>
    <w:rsid w:val="004D7CC3"/>
    <w:rsid w:val="004E1C45"/>
    <w:rsid w:val="004E29A7"/>
    <w:rsid w:val="004E316E"/>
    <w:rsid w:val="004E3A53"/>
    <w:rsid w:val="004E3DE8"/>
    <w:rsid w:val="004E49E5"/>
    <w:rsid w:val="004F0EB7"/>
    <w:rsid w:val="004F144B"/>
    <w:rsid w:val="004F1AA0"/>
    <w:rsid w:val="004F3E7F"/>
    <w:rsid w:val="004F5662"/>
    <w:rsid w:val="004F6EEC"/>
    <w:rsid w:val="0050060F"/>
    <w:rsid w:val="00500C10"/>
    <w:rsid w:val="005019D2"/>
    <w:rsid w:val="00507740"/>
    <w:rsid w:val="00510D34"/>
    <w:rsid w:val="00511643"/>
    <w:rsid w:val="0051188C"/>
    <w:rsid w:val="00513181"/>
    <w:rsid w:val="0051319A"/>
    <w:rsid w:val="00513A75"/>
    <w:rsid w:val="005164A9"/>
    <w:rsid w:val="00526A93"/>
    <w:rsid w:val="00526D78"/>
    <w:rsid w:val="00530251"/>
    <w:rsid w:val="0053164D"/>
    <w:rsid w:val="005317AF"/>
    <w:rsid w:val="00532593"/>
    <w:rsid w:val="00533A20"/>
    <w:rsid w:val="00535140"/>
    <w:rsid w:val="00535BE7"/>
    <w:rsid w:val="00535F1A"/>
    <w:rsid w:val="00537AA5"/>
    <w:rsid w:val="0054129A"/>
    <w:rsid w:val="00541B49"/>
    <w:rsid w:val="005423F6"/>
    <w:rsid w:val="00542EB8"/>
    <w:rsid w:val="005433DD"/>
    <w:rsid w:val="00551F40"/>
    <w:rsid w:val="00554EE5"/>
    <w:rsid w:val="0056150E"/>
    <w:rsid w:val="0056261D"/>
    <w:rsid w:val="00563022"/>
    <w:rsid w:val="0056664D"/>
    <w:rsid w:val="00567636"/>
    <w:rsid w:val="005700E5"/>
    <w:rsid w:val="00570A18"/>
    <w:rsid w:val="00570C02"/>
    <w:rsid w:val="00577316"/>
    <w:rsid w:val="00577BC1"/>
    <w:rsid w:val="00585DEC"/>
    <w:rsid w:val="005916A7"/>
    <w:rsid w:val="005916B4"/>
    <w:rsid w:val="00593040"/>
    <w:rsid w:val="0059388D"/>
    <w:rsid w:val="005961E8"/>
    <w:rsid w:val="005A170E"/>
    <w:rsid w:val="005A3302"/>
    <w:rsid w:val="005A3585"/>
    <w:rsid w:val="005A62A4"/>
    <w:rsid w:val="005A632B"/>
    <w:rsid w:val="005B16CE"/>
    <w:rsid w:val="005B3C77"/>
    <w:rsid w:val="005B493C"/>
    <w:rsid w:val="005B4DF1"/>
    <w:rsid w:val="005B5AA4"/>
    <w:rsid w:val="005B6153"/>
    <w:rsid w:val="005B7849"/>
    <w:rsid w:val="005C1F14"/>
    <w:rsid w:val="005C35B6"/>
    <w:rsid w:val="005C3CA8"/>
    <w:rsid w:val="005C435E"/>
    <w:rsid w:val="005C4CAB"/>
    <w:rsid w:val="005C4F99"/>
    <w:rsid w:val="005C5D6B"/>
    <w:rsid w:val="005C6361"/>
    <w:rsid w:val="005C65E4"/>
    <w:rsid w:val="005D0022"/>
    <w:rsid w:val="005D0327"/>
    <w:rsid w:val="005E0FD4"/>
    <w:rsid w:val="005E3221"/>
    <w:rsid w:val="005E4435"/>
    <w:rsid w:val="005E463E"/>
    <w:rsid w:val="005E5542"/>
    <w:rsid w:val="005E78BC"/>
    <w:rsid w:val="005F028A"/>
    <w:rsid w:val="005F121D"/>
    <w:rsid w:val="005F4A3B"/>
    <w:rsid w:val="005F6285"/>
    <w:rsid w:val="005F6DF4"/>
    <w:rsid w:val="006006EA"/>
    <w:rsid w:val="00601324"/>
    <w:rsid w:val="00603E58"/>
    <w:rsid w:val="0060548E"/>
    <w:rsid w:val="00606015"/>
    <w:rsid w:val="0060607C"/>
    <w:rsid w:val="006079BB"/>
    <w:rsid w:val="00612724"/>
    <w:rsid w:val="00612BD7"/>
    <w:rsid w:val="006130DF"/>
    <w:rsid w:val="00620A30"/>
    <w:rsid w:val="00621390"/>
    <w:rsid w:val="00622066"/>
    <w:rsid w:val="00625BEA"/>
    <w:rsid w:val="0062638C"/>
    <w:rsid w:val="00626CBA"/>
    <w:rsid w:val="00630118"/>
    <w:rsid w:val="00631658"/>
    <w:rsid w:val="006462EC"/>
    <w:rsid w:val="00646ACF"/>
    <w:rsid w:val="00652A7A"/>
    <w:rsid w:val="00655646"/>
    <w:rsid w:val="0065585A"/>
    <w:rsid w:val="00660E78"/>
    <w:rsid w:val="00662F8B"/>
    <w:rsid w:val="006678BA"/>
    <w:rsid w:val="00670A80"/>
    <w:rsid w:val="00670F84"/>
    <w:rsid w:val="006779AA"/>
    <w:rsid w:val="00685765"/>
    <w:rsid w:val="00691940"/>
    <w:rsid w:val="006928BC"/>
    <w:rsid w:val="006929CA"/>
    <w:rsid w:val="00692C2C"/>
    <w:rsid w:val="00695E08"/>
    <w:rsid w:val="006965FB"/>
    <w:rsid w:val="006A280C"/>
    <w:rsid w:val="006A330D"/>
    <w:rsid w:val="006A4453"/>
    <w:rsid w:val="006A7499"/>
    <w:rsid w:val="006A7C9F"/>
    <w:rsid w:val="006B7586"/>
    <w:rsid w:val="006B7627"/>
    <w:rsid w:val="006B7634"/>
    <w:rsid w:val="006C07E3"/>
    <w:rsid w:val="006C09B6"/>
    <w:rsid w:val="006C25F4"/>
    <w:rsid w:val="006C3E45"/>
    <w:rsid w:val="006D4AB5"/>
    <w:rsid w:val="006D4D55"/>
    <w:rsid w:val="006E0BBD"/>
    <w:rsid w:val="006E3268"/>
    <w:rsid w:val="006E331A"/>
    <w:rsid w:val="006E447F"/>
    <w:rsid w:val="006E4B2E"/>
    <w:rsid w:val="006E6877"/>
    <w:rsid w:val="006F0578"/>
    <w:rsid w:val="006F2045"/>
    <w:rsid w:val="006F4661"/>
    <w:rsid w:val="006F520F"/>
    <w:rsid w:val="007016BF"/>
    <w:rsid w:val="007027C8"/>
    <w:rsid w:val="00702E16"/>
    <w:rsid w:val="007044CD"/>
    <w:rsid w:val="00711508"/>
    <w:rsid w:val="00711CAD"/>
    <w:rsid w:val="00720A97"/>
    <w:rsid w:val="00720C1C"/>
    <w:rsid w:val="00724BAE"/>
    <w:rsid w:val="00733200"/>
    <w:rsid w:val="00744217"/>
    <w:rsid w:val="00752568"/>
    <w:rsid w:val="00754012"/>
    <w:rsid w:val="00754355"/>
    <w:rsid w:val="0075469C"/>
    <w:rsid w:val="00755E33"/>
    <w:rsid w:val="00762EAE"/>
    <w:rsid w:val="007639D5"/>
    <w:rsid w:val="0077145C"/>
    <w:rsid w:val="00772F25"/>
    <w:rsid w:val="007738AE"/>
    <w:rsid w:val="007824C2"/>
    <w:rsid w:val="00785352"/>
    <w:rsid w:val="00786A2C"/>
    <w:rsid w:val="00787AAE"/>
    <w:rsid w:val="0079278A"/>
    <w:rsid w:val="00794F55"/>
    <w:rsid w:val="00795070"/>
    <w:rsid w:val="00795670"/>
    <w:rsid w:val="007A29A8"/>
    <w:rsid w:val="007A3108"/>
    <w:rsid w:val="007A422C"/>
    <w:rsid w:val="007A5866"/>
    <w:rsid w:val="007B15C4"/>
    <w:rsid w:val="007B1CB3"/>
    <w:rsid w:val="007B234F"/>
    <w:rsid w:val="007B3859"/>
    <w:rsid w:val="007B3C74"/>
    <w:rsid w:val="007C0734"/>
    <w:rsid w:val="007C0B86"/>
    <w:rsid w:val="007C0F5B"/>
    <w:rsid w:val="007C1E9C"/>
    <w:rsid w:val="007C458E"/>
    <w:rsid w:val="007C6B47"/>
    <w:rsid w:val="007D35DC"/>
    <w:rsid w:val="007D4BE4"/>
    <w:rsid w:val="007D5698"/>
    <w:rsid w:val="007D60AC"/>
    <w:rsid w:val="007D74AD"/>
    <w:rsid w:val="007E16D7"/>
    <w:rsid w:val="007E196A"/>
    <w:rsid w:val="007E4E87"/>
    <w:rsid w:val="007F2C78"/>
    <w:rsid w:val="007F3F6E"/>
    <w:rsid w:val="007F7487"/>
    <w:rsid w:val="00800C43"/>
    <w:rsid w:val="00802F0C"/>
    <w:rsid w:val="00803004"/>
    <w:rsid w:val="00803FD7"/>
    <w:rsid w:val="00804C31"/>
    <w:rsid w:val="00806A29"/>
    <w:rsid w:val="008102AB"/>
    <w:rsid w:val="008111EA"/>
    <w:rsid w:val="00814476"/>
    <w:rsid w:val="008167C6"/>
    <w:rsid w:val="008171D0"/>
    <w:rsid w:val="00820C4E"/>
    <w:rsid w:val="00821691"/>
    <w:rsid w:val="00827C3D"/>
    <w:rsid w:val="00836232"/>
    <w:rsid w:val="008362EA"/>
    <w:rsid w:val="008371B7"/>
    <w:rsid w:val="0083728D"/>
    <w:rsid w:val="008412EF"/>
    <w:rsid w:val="00844E2C"/>
    <w:rsid w:val="00851C73"/>
    <w:rsid w:val="0085313D"/>
    <w:rsid w:val="008548D3"/>
    <w:rsid w:val="00861269"/>
    <w:rsid w:val="00864FA9"/>
    <w:rsid w:val="008657AF"/>
    <w:rsid w:val="00873B40"/>
    <w:rsid w:val="0088004A"/>
    <w:rsid w:val="00881771"/>
    <w:rsid w:val="008819B0"/>
    <w:rsid w:val="00883149"/>
    <w:rsid w:val="00885610"/>
    <w:rsid w:val="00893AC1"/>
    <w:rsid w:val="00895B90"/>
    <w:rsid w:val="00896AA5"/>
    <w:rsid w:val="00896F4C"/>
    <w:rsid w:val="00897F7D"/>
    <w:rsid w:val="008A0E2D"/>
    <w:rsid w:val="008A239B"/>
    <w:rsid w:val="008A23EB"/>
    <w:rsid w:val="008A47CD"/>
    <w:rsid w:val="008B11A7"/>
    <w:rsid w:val="008B3E1D"/>
    <w:rsid w:val="008B415D"/>
    <w:rsid w:val="008B54FE"/>
    <w:rsid w:val="008B665E"/>
    <w:rsid w:val="008B7CDB"/>
    <w:rsid w:val="008C1509"/>
    <w:rsid w:val="008C3DDA"/>
    <w:rsid w:val="008C4417"/>
    <w:rsid w:val="008C53B4"/>
    <w:rsid w:val="008C5BB3"/>
    <w:rsid w:val="008D2F67"/>
    <w:rsid w:val="008D3179"/>
    <w:rsid w:val="008D6C9B"/>
    <w:rsid w:val="008E29E0"/>
    <w:rsid w:val="008E30EC"/>
    <w:rsid w:val="008E4A79"/>
    <w:rsid w:val="008E5115"/>
    <w:rsid w:val="008E6A18"/>
    <w:rsid w:val="008E6DEE"/>
    <w:rsid w:val="008E73E4"/>
    <w:rsid w:val="008F0B47"/>
    <w:rsid w:val="008F2DA0"/>
    <w:rsid w:val="008F352D"/>
    <w:rsid w:val="008F6925"/>
    <w:rsid w:val="008F6B64"/>
    <w:rsid w:val="009013AE"/>
    <w:rsid w:val="00903446"/>
    <w:rsid w:val="00910EA7"/>
    <w:rsid w:val="00917013"/>
    <w:rsid w:val="009174C7"/>
    <w:rsid w:val="00922203"/>
    <w:rsid w:val="00924E99"/>
    <w:rsid w:val="009314F9"/>
    <w:rsid w:val="0093201F"/>
    <w:rsid w:val="00933D75"/>
    <w:rsid w:val="009376DE"/>
    <w:rsid w:val="009378B2"/>
    <w:rsid w:val="00941BF0"/>
    <w:rsid w:val="00942B78"/>
    <w:rsid w:val="0095301F"/>
    <w:rsid w:val="00953088"/>
    <w:rsid w:val="009542BF"/>
    <w:rsid w:val="00954FDD"/>
    <w:rsid w:val="00955172"/>
    <w:rsid w:val="00955BA1"/>
    <w:rsid w:val="00960DA1"/>
    <w:rsid w:val="00960E94"/>
    <w:rsid w:val="00962580"/>
    <w:rsid w:val="00963877"/>
    <w:rsid w:val="00965D52"/>
    <w:rsid w:val="00967BB6"/>
    <w:rsid w:val="009708EC"/>
    <w:rsid w:val="0097161F"/>
    <w:rsid w:val="009716D6"/>
    <w:rsid w:val="00975E5D"/>
    <w:rsid w:val="009828E4"/>
    <w:rsid w:val="00984E38"/>
    <w:rsid w:val="00987C16"/>
    <w:rsid w:val="00995C06"/>
    <w:rsid w:val="009A10C6"/>
    <w:rsid w:val="009A5F73"/>
    <w:rsid w:val="009A7FB4"/>
    <w:rsid w:val="009B0938"/>
    <w:rsid w:val="009B1598"/>
    <w:rsid w:val="009B15D7"/>
    <w:rsid w:val="009B2394"/>
    <w:rsid w:val="009B3A71"/>
    <w:rsid w:val="009B7DE8"/>
    <w:rsid w:val="009D0561"/>
    <w:rsid w:val="009D08A9"/>
    <w:rsid w:val="009D19A2"/>
    <w:rsid w:val="009D3742"/>
    <w:rsid w:val="009D42E4"/>
    <w:rsid w:val="009D4A6F"/>
    <w:rsid w:val="009D5E41"/>
    <w:rsid w:val="009D6313"/>
    <w:rsid w:val="009D772E"/>
    <w:rsid w:val="009E0097"/>
    <w:rsid w:val="009E0835"/>
    <w:rsid w:val="009E0969"/>
    <w:rsid w:val="009E3DCF"/>
    <w:rsid w:val="009F000E"/>
    <w:rsid w:val="009F0303"/>
    <w:rsid w:val="009F772D"/>
    <w:rsid w:val="00A0399C"/>
    <w:rsid w:val="00A04996"/>
    <w:rsid w:val="00A06179"/>
    <w:rsid w:val="00A07813"/>
    <w:rsid w:val="00A1042F"/>
    <w:rsid w:val="00A11A80"/>
    <w:rsid w:val="00A16F10"/>
    <w:rsid w:val="00A172F5"/>
    <w:rsid w:val="00A2010E"/>
    <w:rsid w:val="00A26720"/>
    <w:rsid w:val="00A2727B"/>
    <w:rsid w:val="00A30A39"/>
    <w:rsid w:val="00A31385"/>
    <w:rsid w:val="00A31D7D"/>
    <w:rsid w:val="00A32067"/>
    <w:rsid w:val="00A36350"/>
    <w:rsid w:val="00A363C0"/>
    <w:rsid w:val="00A36731"/>
    <w:rsid w:val="00A4393D"/>
    <w:rsid w:val="00A4431B"/>
    <w:rsid w:val="00A522B9"/>
    <w:rsid w:val="00A5324E"/>
    <w:rsid w:val="00A62EB2"/>
    <w:rsid w:val="00A62FA0"/>
    <w:rsid w:val="00A6353B"/>
    <w:rsid w:val="00A63604"/>
    <w:rsid w:val="00A658D0"/>
    <w:rsid w:val="00A65D3C"/>
    <w:rsid w:val="00A71446"/>
    <w:rsid w:val="00A721B2"/>
    <w:rsid w:val="00A7237B"/>
    <w:rsid w:val="00A74A00"/>
    <w:rsid w:val="00A74B37"/>
    <w:rsid w:val="00A80E0C"/>
    <w:rsid w:val="00A81071"/>
    <w:rsid w:val="00A8115B"/>
    <w:rsid w:val="00A83E56"/>
    <w:rsid w:val="00A878F4"/>
    <w:rsid w:val="00A910D8"/>
    <w:rsid w:val="00A917A6"/>
    <w:rsid w:val="00A973FE"/>
    <w:rsid w:val="00A97E12"/>
    <w:rsid w:val="00AA3F66"/>
    <w:rsid w:val="00AA4A1B"/>
    <w:rsid w:val="00AA6498"/>
    <w:rsid w:val="00AA7F49"/>
    <w:rsid w:val="00AC10A6"/>
    <w:rsid w:val="00AC48E7"/>
    <w:rsid w:val="00AC5F8E"/>
    <w:rsid w:val="00AD49F8"/>
    <w:rsid w:val="00AD717F"/>
    <w:rsid w:val="00AE0288"/>
    <w:rsid w:val="00AE040F"/>
    <w:rsid w:val="00AE1841"/>
    <w:rsid w:val="00AE26C2"/>
    <w:rsid w:val="00AE3A52"/>
    <w:rsid w:val="00AE4A1B"/>
    <w:rsid w:val="00AF009F"/>
    <w:rsid w:val="00AF00D5"/>
    <w:rsid w:val="00AF0E11"/>
    <w:rsid w:val="00AF5768"/>
    <w:rsid w:val="00AF7ED0"/>
    <w:rsid w:val="00B0186A"/>
    <w:rsid w:val="00B0251E"/>
    <w:rsid w:val="00B04EBE"/>
    <w:rsid w:val="00B0543D"/>
    <w:rsid w:val="00B05510"/>
    <w:rsid w:val="00B06A58"/>
    <w:rsid w:val="00B10325"/>
    <w:rsid w:val="00B14B06"/>
    <w:rsid w:val="00B156E5"/>
    <w:rsid w:val="00B15C77"/>
    <w:rsid w:val="00B17393"/>
    <w:rsid w:val="00B17534"/>
    <w:rsid w:val="00B179CF"/>
    <w:rsid w:val="00B24C89"/>
    <w:rsid w:val="00B27386"/>
    <w:rsid w:val="00B35589"/>
    <w:rsid w:val="00B362F2"/>
    <w:rsid w:val="00B36BCB"/>
    <w:rsid w:val="00B37A24"/>
    <w:rsid w:val="00B37FA6"/>
    <w:rsid w:val="00B43008"/>
    <w:rsid w:val="00B45C5D"/>
    <w:rsid w:val="00B472C6"/>
    <w:rsid w:val="00B513F1"/>
    <w:rsid w:val="00B542C9"/>
    <w:rsid w:val="00B6202B"/>
    <w:rsid w:val="00B6249D"/>
    <w:rsid w:val="00B63AC2"/>
    <w:rsid w:val="00B65D14"/>
    <w:rsid w:val="00B70727"/>
    <w:rsid w:val="00B743E2"/>
    <w:rsid w:val="00B76EF9"/>
    <w:rsid w:val="00B82776"/>
    <w:rsid w:val="00B84191"/>
    <w:rsid w:val="00B84844"/>
    <w:rsid w:val="00B858EB"/>
    <w:rsid w:val="00B85B09"/>
    <w:rsid w:val="00B90CD0"/>
    <w:rsid w:val="00B92D06"/>
    <w:rsid w:val="00B9457F"/>
    <w:rsid w:val="00B94722"/>
    <w:rsid w:val="00B94D68"/>
    <w:rsid w:val="00B957E0"/>
    <w:rsid w:val="00B95D08"/>
    <w:rsid w:val="00B96CE9"/>
    <w:rsid w:val="00BA2E19"/>
    <w:rsid w:val="00BA2E7E"/>
    <w:rsid w:val="00BA2EB0"/>
    <w:rsid w:val="00BA5607"/>
    <w:rsid w:val="00BA5985"/>
    <w:rsid w:val="00BA6E67"/>
    <w:rsid w:val="00BB0993"/>
    <w:rsid w:val="00BB5106"/>
    <w:rsid w:val="00BB708C"/>
    <w:rsid w:val="00BC579B"/>
    <w:rsid w:val="00BC66F0"/>
    <w:rsid w:val="00BC79B2"/>
    <w:rsid w:val="00BD5539"/>
    <w:rsid w:val="00BD5853"/>
    <w:rsid w:val="00BE5F17"/>
    <w:rsid w:val="00BF0CBF"/>
    <w:rsid w:val="00BF326E"/>
    <w:rsid w:val="00BF367F"/>
    <w:rsid w:val="00BF440C"/>
    <w:rsid w:val="00BF5DBE"/>
    <w:rsid w:val="00BF6D87"/>
    <w:rsid w:val="00BF7BA4"/>
    <w:rsid w:val="00C031CF"/>
    <w:rsid w:val="00C03411"/>
    <w:rsid w:val="00C0432E"/>
    <w:rsid w:val="00C077C9"/>
    <w:rsid w:val="00C07E1C"/>
    <w:rsid w:val="00C126A2"/>
    <w:rsid w:val="00C17558"/>
    <w:rsid w:val="00C202A5"/>
    <w:rsid w:val="00C213CB"/>
    <w:rsid w:val="00C21F25"/>
    <w:rsid w:val="00C246B3"/>
    <w:rsid w:val="00C31DD9"/>
    <w:rsid w:val="00C349CA"/>
    <w:rsid w:val="00C34C99"/>
    <w:rsid w:val="00C35B6A"/>
    <w:rsid w:val="00C4070F"/>
    <w:rsid w:val="00C431F6"/>
    <w:rsid w:val="00C460C7"/>
    <w:rsid w:val="00C50763"/>
    <w:rsid w:val="00C51D7D"/>
    <w:rsid w:val="00C526AC"/>
    <w:rsid w:val="00C53FA6"/>
    <w:rsid w:val="00C568CF"/>
    <w:rsid w:val="00C6043E"/>
    <w:rsid w:val="00C60F65"/>
    <w:rsid w:val="00C60FE9"/>
    <w:rsid w:val="00C61C82"/>
    <w:rsid w:val="00C6264C"/>
    <w:rsid w:val="00C6662E"/>
    <w:rsid w:val="00C737FD"/>
    <w:rsid w:val="00C83C8A"/>
    <w:rsid w:val="00C86488"/>
    <w:rsid w:val="00C90C2F"/>
    <w:rsid w:val="00C925C1"/>
    <w:rsid w:val="00C937ED"/>
    <w:rsid w:val="00C93AE1"/>
    <w:rsid w:val="00C97036"/>
    <w:rsid w:val="00C97D9F"/>
    <w:rsid w:val="00CA0552"/>
    <w:rsid w:val="00CA4B6F"/>
    <w:rsid w:val="00CA643A"/>
    <w:rsid w:val="00CA6702"/>
    <w:rsid w:val="00CA7980"/>
    <w:rsid w:val="00CB1164"/>
    <w:rsid w:val="00CB1B0F"/>
    <w:rsid w:val="00CB30F6"/>
    <w:rsid w:val="00CB38ED"/>
    <w:rsid w:val="00CB3950"/>
    <w:rsid w:val="00CB5F19"/>
    <w:rsid w:val="00CB7701"/>
    <w:rsid w:val="00CB7A6D"/>
    <w:rsid w:val="00CC0519"/>
    <w:rsid w:val="00CC13DC"/>
    <w:rsid w:val="00CC266C"/>
    <w:rsid w:val="00CC3E13"/>
    <w:rsid w:val="00CC5FD9"/>
    <w:rsid w:val="00CC651B"/>
    <w:rsid w:val="00CD2159"/>
    <w:rsid w:val="00CD3106"/>
    <w:rsid w:val="00CD3F11"/>
    <w:rsid w:val="00CD5636"/>
    <w:rsid w:val="00CD60CA"/>
    <w:rsid w:val="00CE04C4"/>
    <w:rsid w:val="00CE34A6"/>
    <w:rsid w:val="00CF0408"/>
    <w:rsid w:val="00CF0E01"/>
    <w:rsid w:val="00CF1F91"/>
    <w:rsid w:val="00CF4BBC"/>
    <w:rsid w:val="00CF5145"/>
    <w:rsid w:val="00CF6E69"/>
    <w:rsid w:val="00CF77A4"/>
    <w:rsid w:val="00D03D22"/>
    <w:rsid w:val="00D063C5"/>
    <w:rsid w:val="00D15799"/>
    <w:rsid w:val="00D15A0C"/>
    <w:rsid w:val="00D15C9C"/>
    <w:rsid w:val="00D16F3A"/>
    <w:rsid w:val="00D22DAB"/>
    <w:rsid w:val="00D2337D"/>
    <w:rsid w:val="00D23966"/>
    <w:rsid w:val="00D251DF"/>
    <w:rsid w:val="00D319E7"/>
    <w:rsid w:val="00D36437"/>
    <w:rsid w:val="00D36C80"/>
    <w:rsid w:val="00D433CB"/>
    <w:rsid w:val="00D44385"/>
    <w:rsid w:val="00D448FA"/>
    <w:rsid w:val="00D475E8"/>
    <w:rsid w:val="00D51F5D"/>
    <w:rsid w:val="00D5204E"/>
    <w:rsid w:val="00D53146"/>
    <w:rsid w:val="00D5521E"/>
    <w:rsid w:val="00D5554A"/>
    <w:rsid w:val="00D56952"/>
    <w:rsid w:val="00D605B3"/>
    <w:rsid w:val="00D6132E"/>
    <w:rsid w:val="00D6158A"/>
    <w:rsid w:val="00D61F02"/>
    <w:rsid w:val="00D66ACB"/>
    <w:rsid w:val="00D67A06"/>
    <w:rsid w:val="00D74627"/>
    <w:rsid w:val="00D74766"/>
    <w:rsid w:val="00D80A44"/>
    <w:rsid w:val="00D82AEA"/>
    <w:rsid w:val="00D86EC0"/>
    <w:rsid w:val="00D91184"/>
    <w:rsid w:val="00D91713"/>
    <w:rsid w:val="00DA0DB7"/>
    <w:rsid w:val="00DA1579"/>
    <w:rsid w:val="00DC32E4"/>
    <w:rsid w:val="00DC649A"/>
    <w:rsid w:val="00DD4492"/>
    <w:rsid w:val="00DD4607"/>
    <w:rsid w:val="00DD5199"/>
    <w:rsid w:val="00DE0F2F"/>
    <w:rsid w:val="00DE24F9"/>
    <w:rsid w:val="00DE2BC9"/>
    <w:rsid w:val="00DE695B"/>
    <w:rsid w:val="00DE6FF8"/>
    <w:rsid w:val="00DF05E2"/>
    <w:rsid w:val="00DF14B2"/>
    <w:rsid w:val="00DF2FF6"/>
    <w:rsid w:val="00DF3344"/>
    <w:rsid w:val="00DF4060"/>
    <w:rsid w:val="00DF41A1"/>
    <w:rsid w:val="00DF50E9"/>
    <w:rsid w:val="00DF7A0D"/>
    <w:rsid w:val="00E070CD"/>
    <w:rsid w:val="00E12B78"/>
    <w:rsid w:val="00E146FA"/>
    <w:rsid w:val="00E150F6"/>
    <w:rsid w:val="00E15DF1"/>
    <w:rsid w:val="00E17AA1"/>
    <w:rsid w:val="00E202BB"/>
    <w:rsid w:val="00E2346F"/>
    <w:rsid w:val="00E24DB2"/>
    <w:rsid w:val="00E26FDD"/>
    <w:rsid w:val="00E31D20"/>
    <w:rsid w:val="00E32390"/>
    <w:rsid w:val="00E34A52"/>
    <w:rsid w:val="00E35AC8"/>
    <w:rsid w:val="00E419BF"/>
    <w:rsid w:val="00E423B8"/>
    <w:rsid w:val="00E433DE"/>
    <w:rsid w:val="00E4431A"/>
    <w:rsid w:val="00E477CE"/>
    <w:rsid w:val="00E50270"/>
    <w:rsid w:val="00E540B9"/>
    <w:rsid w:val="00E54D84"/>
    <w:rsid w:val="00E57660"/>
    <w:rsid w:val="00E62098"/>
    <w:rsid w:val="00E62F45"/>
    <w:rsid w:val="00E64429"/>
    <w:rsid w:val="00E656CC"/>
    <w:rsid w:val="00E6742C"/>
    <w:rsid w:val="00E71D90"/>
    <w:rsid w:val="00E72D3E"/>
    <w:rsid w:val="00E736D5"/>
    <w:rsid w:val="00E75945"/>
    <w:rsid w:val="00E807E6"/>
    <w:rsid w:val="00E82395"/>
    <w:rsid w:val="00E84957"/>
    <w:rsid w:val="00E8683A"/>
    <w:rsid w:val="00E879AF"/>
    <w:rsid w:val="00E908A8"/>
    <w:rsid w:val="00E927C8"/>
    <w:rsid w:val="00E93CFF"/>
    <w:rsid w:val="00E949D0"/>
    <w:rsid w:val="00E94AE8"/>
    <w:rsid w:val="00E963FB"/>
    <w:rsid w:val="00E967F9"/>
    <w:rsid w:val="00EA191E"/>
    <w:rsid w:val="00EA360C"/>
    <w:rsid w:val="00EA4D11"/>
    <w:rsid w:val="00EA4DF6"/>
    <w:rsid w:val="00EA6D65"/>
    <w:rsid w:val="00EA74DD"/>
    <w:rsid w:val="00EA79EB"/>
    <w:rsid w:val="00EB02B3"/>
    <w:rsid w:val="00EB244C"/>
    <w:rsid w:val="00EB333A"/>
    <w:rsid w:val="00EB72A8"/>
    <w:rsid w:val="00EC4998"/>
    <w:rsid w:val="00EC5980"/>
    <w:rsid w:val="00EC746F"/>
    <w:rsid w:val="00EE60FB"/>
    <w:rsid w:val="00EE6F17"/>
    <w:rsid w:val="00EF0E62"/>
    <w:rsid w:val="00EF51AC"/>
    <w:rsid w:val="00EF6C87"/>
    <w:rsid w:val="00F008CF"/>
    <w:rsid w:val="00F00F19"/>
    <w:rsid w:val="00F0623E"/>
    <w:rsid w:val="00F0689B"/>
    <w:rsid w:val="00F1572B"/>
    <w:rsid w:val="00F157E0"/>
    <w:rsid w:val="00F22864"/>
    <w:rsid w:val="00F3012A"/>
    <w:rsid w:val="00F301C5"/>
    <w:rsid w:val="00F30973"/>
    <w:rsid w:val="00F34931"/>
    <w:rsid w:val="00F3729E"/>
    <w:rsid w:val="00F3780C"/>
    <w:rsid w:val="00F37B44"/>
    <w:rsid w:val="00F40E7C"/>
    <w:rsid w:val="00F421FD"/>
    <w:rsid w:val="00F522C0"/>
    <w:rsid w:val="00F52992"/>
    <w:rsid w:val="00F54B3D"/>
    <w:rsid w:val="00F55108"/>
    <w:rsid w:val="00F5682B"/>
    <w:rsid w:val="00F617EE"/>
    <w:rsid w:val="00F61CF9"/>
    <w:rsid w:val="00F6276B"/>
    <w:rsid w:val="00F656C9"/>
    <w:rsid w:val="00F67DC0"/>
    <w:rsid w:val="00F7215D"/>
    <w:rsid w:val="00F74B23"/>
    <w:rsid w:val="00F803EE"/>
    <w:rsid w:val="00F80702"/>
    <w:rsid w:val="00F80E9D"/>
    <w:rsid w:val="00F81D2A"/>
    <w:rsid w:val="00F84230"/>
    <w:rsid w:val="00F85EA8"/>
    <w:rsid w:val="00F8676C"/>
    <w:rsid w:val="00F94AF7"/>
    <w:rsid w:val="00FA31E5"/>
    <w:rsid w:val="00FA3838"/>
    <w:rsid w:val="00FA5582"/>
    <w:rsid w:val="00FA5B98"/>
    <w:rsid w:val="00FB4CBC"/>
    <w:rsid w:val="00FB6444"/>
    <w:rsid w:val="00FB678A"/>
    <w:rsid w:val="00FC2435"/>
    <w:rsid w:val="00FC3F3A"/>
    <w:rsid w:val="00FD1921"/>
    <w:rsid w:val="00FD40B5"/>
    <w:rsid w:val="00FD499D"/>
    <w:rsid w:val="00FD5408"/>
    <w:rsid w:val="00FE19BA"/>
    <w:rsid w:val="00FE33FA"/>
    <w:rsid w:val="00FE6D8F"/>
    <w:rsid w:val="00FF2305"/>
    <w:rsid w:val="00FF34EA"/>
    <w:rsid w:val="00FF3CFC"/>
    <w:rsid w:val="00FF592A"/>
    <w:rsid w:val="00FF5E4B"/>
    <w:rsid w:val="00FF5E62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">
    <w:name w:val="Normal"/>
    <w:qFormat/>
    <w:rsid w:val="006F520F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F520F"/>
    <w:pPr>
      <w:keepNext/>
      <w:widowControl w:val="0"/>
      <w:suppressAutoHyphens/>
      <w:spacing w:before="40" w:line="220" w:lineRule="exact"/>
      <w:jc w:val="both"/>
      <w:outlineLvl w:val="0"/>
    </w:pPr>
    <w:rPr>
      <w:b/>
      <w:bCs/>
      <w:lang w:val="pt-PT"/>
    </w:rPr>
  </w:style>
  <w:style w:type="paragraph" w:styleId="Ttulo2">
    <w:name w:val="heading 2"/>
    <w:basedOn w:val="Normal"/>
    <w:next w:val="Normal"/>
    <w:link w:val="Ttulo2Char"/>
    <w:qFormat/>
    <w:rsid w:val="006F520F"/>
    <w:pPr>
      <w:keepNext/>
      <w:spacing w:line="220" w:lineRule="exact"/>
      <w:jc w:val="center"/>
      <w:outlineLvl w:val="1"/>
    </w:pPr>
    <w:rPr>
      <w:rFonts w:ascii="Arial" w:hAnsi="Arial" w:cs="Arial"/>
      <w:b/>
      <w:bCs/>
      <w:sz w:val="18"/>
      <w:szCs w:val="14"/>
    </w:rPr>
  </w:style>
  <w:style w:type="paragraph" w:styleId="Ttulo3">
    <w:name w:val="heading 3"/>
    <w:basedOn w:val="Normal"/>
    <w:next w:val="Normal"/>
    <w:link w:val="Ttulo3Char"/>
    <w:qFormat/>
    <w:rsid w:val="006F520F"/>
    <w:pPr>
      <w:keepNext/>
      <w:spacing w:before="40" w:line="220" w:lineRule="exact"/>
      <w:jc w:val="both"/>
      <w:outlineLvl w:val="2"/>
    </w:pPr>
    <w:rPr>
      <w:rFonts w:ascii="Arial" w:hAnsi="Arial"/>
      <w:b/>
      <w:bCs/>
      <w:sz w:val="14"/>
      <w:szCs w:val="14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6F520F"/>
    <w:pPr>
      <w:keepNext/>
      <w:widowControl w:val="0"/>
      <w:numPr>
        <w:ilvl w:val="3"/>
        <w:numId w:val="1"/>
      </w:numPr>
      <w:suppressAutoHyphens/>
      <w:spacing w:line="220" w:lineRule="exact"/>
      <w:jc w:val="center"/>
      <w:outlineLvl w:val="3"/>
    </w:pPr>
    <w:rPr>
      <w:rFonts w:ascii="Arial" w:hAnsi="Arial" w:cs="Arial"/>
      <w:b/>
      <w:bCs/>
      <w:lang w:val="pt-PT"/>
    </w:rPr>
  </w:style>
  <w:style w:type="paragraph" w:styleId="Ttulo5">
    <w:name w:val="heading 5"/>
    <w:basedOn w:val="Normal"/>
    <w:next w:val="Normal"/>
    <w:link w:val="Ttulo5Char"/>
    <w:qFormat/>
    <w:rsid w:val="006F520F"/>
    <w:pPr>
      <w:keepNext/>
      <w:widowControl w:val="0"/>
      <w:numPr>
        <w:ilvl w:val="4"/>
        <w:numId w:val="1"/>
      </w:numPr>
      <w:suppressAutoHyphens/>
      <w:spacing w:line="220" w:lineRule="exact"/>
      <w:outlineLvl w:val="4"/>
    </w:pPr>
    <w:rPr>
      <w:b/>
      <w:bCs/>
      <w:sz w:val="18"/>
      <w:szCs w:val="18"/>
      <w:u w:val="single"/>
      <w:lang w:val="pt-PT"/>
    </w:rPr>
  </w:style>
  <w:style w:type="paragraph" w:styleId="Ttulo6">
    <w:name w:val="heading 6"/>
    <w:basedOn w:val="Normal"/>
    <w:next w:val="Normal"/>
    <w:link w:val="Ttulo6Char"/>
    <w:qFormat/>
    <w:rsid w:val="006F520F"/>
    <w:pPr>
      <w:keepNext/>
      <w:spacing w:line="220" w:lineRule="exact"/>
      <w:jc w:val="center"/>
      <w:outlineLvl w:val="5"/>
    </w:pPr>
    <w:rPr>
      <w:b/>
      <w:bCs/>
      <w:sz w:val="16"/>
    </w:rPr>
  </w:style>
  <w:style w:type="paragraph" w:styleId="Ttulo7">
    <w:name w:val="heading 7"/>
    <w:basedOn w:val="Normal"/>
    <w:next w:val="Normal"/>
    <w:link w:val="Ttulo7Char"/>
    <w:qFormat/>
    <w:rsid w:val="006F520F"/>
    <w:pPr>
      <w:keepNext/>
      <w:spacing w:before="20"/>
      <w:ind w:left="540" w:hanging="360"/>
      <w:jc w:val="center"/>
      <w:outlineLvl w:val="6"/>
    </w:pPr>
    <w:rPr>
      <w:rFonts w:ascii="Arial" w:hAnsi="Arial" w:cs="Arial"/>
      <w:b/>
      <w:bCs/>
      <w:sz w:val="13"/>
      <w:szCs w:val="14"/>
    </w:rPr>
  </w:style>
  <w:style w:type="paragraph" w:styleId="Ttulo8">
    <w:name w:val="heading 8"/>
    <w:basedOn w:val="Normal"/>
    <w:next w:val="Normal"/>
    <w:link w:val="Ttulo8Char"/>
    <w:qFormat/>
    <w:rsid w:val="006F520F"/>
    <w:pPr>
      <w:keepNext/>
      <w:spacing w:before="20" w:after="20"/>
      <w:ind w:left="900"/>
      <w:jc w:val="both"/>
      <w:outlineLvl w:val="7"/>
    </w:pPr>
    <w:rPr>
      <w:rFonts w:ascii="Arial" w:hAnsi="Arial" w:cs="Arial"/>
      <w:b/>
      <w:bCs/>
      <w:i/>
      <w:iCs/>
      <w:sz w:val="13"/>
      <w:szCs w:val="14"/>
    </w:rPr>
  </w:style>
  <w:style w:type="paragraph" w:styleId="Ttulo9">
    <w:name w:val="heading 9"/>
    <w:basedOn w:val="Normal"/>
    <w:next w:val="Normal"/>
    <w:link w:val="Ttulo9Char"/>
    <w:qFormat/>
    <w:rsid w:val="006F520F"/>
    <w:pPr>
      <w:keepNext/>
      <w:outlineLvl w:val="8"/>
    </w:pPr>
    <w:rPr>
      <w:rFonts w:ascii="Arial" w:hAnsi="Arial" w:cs="Arial"/>
      <w:b/>
      <w:color w:val="000000"/>
      <w:sz w:val="1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rsid w:val="006F520F"/>
    <w:rPr>
      <w:rFonts w:ascii="Times New Roman" w:eastAsia="Times New Roman" w:hAnsi="Times New Roman" w:cs="Times New Roman"/>
      <w:b/>
      <w:bCs/>
      <w:sz w:val="24"/>
      <w:szCs w:val="24"/>
      <w:lang w:val="pt-PT" w:eastAsia="pt-BR"/>
    </w:rPr>
  </w:style>
  <w:style w:type="character" w:customStyle="1" w:styleId="Ttulo2Char">
    <w:name w:val="Título 2 Char"/>
    <w:link w:val="Ttulo2"/>
    <w:rsid w:val="006F520F"/>
    <w:rPr>
      <w:rFonts w:ascii="Arial" w:eastAsia="Times New Roman" w:hAnsi="Arial" w:cs="Arial"/>
      <w:b/>
      <w:bCs/>
      <w:sz w:val="18"/>
      <w:szCs w:val="14"/>
      <w:lang w:eastAsia="pt-BR"/>
    </w:rPr>
  </w:style>
  <w:style w:type="character" w:customStyle="1" w:styleId="Ttulo3Char">
    <w:name w:val="Título 3 Char"/>
    <w:link w:val="Ttulo3"/>
    <w:rsid w:val="006F520F"/>
    <w:rPr>
      <w:rFonts w:ascii="Arial" w:eastAsia="Times New Roman" w:hAnsi="Arial" w:cs="Times New Roman"/>
      <w:b/>
      <w:bCs/>
      <w:sz w:val="14"/>
      <w:szCs w:val="14"/>
      <w:lang w:val="x-none" w:eastAsia="x-none"/>
    </w:rPr>
  </w:style>
  <w:style w:type="character" w:customStyle="1" w:styleId="Ttulo4Char">
    <w:name w:val="Título 4 Char"/>
    <w:link w:val="Ttulo4"/>
    <w:rsid w:val="006F520F"/>
    <w:rPr>
      <w:rFonts w:ascii="Arial" w:eastAsia="Times New Roman" w:hAnsi="Arial" w:cs="Arial"/>
      <w:b/>
      <w:bCs/>
      <w:sz w:val="24"/>
      <w:szCs w:val="24"/>
      <w:lang w:val="pt-PT"/>
    </w:rPr>
  </w:style>
  <w:style w:type="character" w:customStyle="1" w:styleId="Ttulo5Char">
    <w:name w:val="Título 5 Char"/>
    <w:link w:val="Ttulo5"/>
    <w:rsid w:val="006F520F"/>
    <w:rPr>
      <w:rFonts w:ascii="Times New Roman" w:eastAsia="Times New Roman" w:hAnsi="Times New Roman"/>
      <w:b/>
      <w:bCs/>
      <w:sz w:val="18"/>
      <w:szCs w:val="18"/>
      <w:u w:val="single"/>
      <w:lang w:val="pt-PT"/>
    </w:rPr>
  </w:style>
  <w:style w:type="character" w:customStyle="1" w:styleId="Ttulo6Char">
    <w:name w:val="Título 6 Char"/>
    <w:link w:val="Ttulo6"/>
    <w:rsid w:val="006F520F"/>
    <w:rPr>
      <w:rFonts w:ascii="Times New Roman" w:eastAsia="Times New Roman" w:hAnsi="Times New Roman" w:cs="Times New Roman"/>
      <w:b/>
      <w:bCs/>
      <w:sz w:val="16"/>
      <w:szCs w:val="24"/>
      <w:lang w:eastAsia="pt-BR"/>
    </w:rPr>
  </w:style>
  <w:style w:type="character" w:customStyle="1" w:styleId="Ttulo7Char">
    <w:name w:val="Título 7 Char"/>
    <w:link w:val="Ttulo7"/>
    <w:rsid w:val="006F520F"/>
    <w:rPr>
      <w:rFonts w:ascii="Arial" w:eastAsia="Times New Roman" w:hAnsi="Arial" w:cs="Arial"/>
      <w:b/>
      <w:bCs/>
      <w:sz w:val="13"/>
      <w:szCs w:val="14"/>
      <w:lang w:eastAsia="pt-BR"/>
    </w:rPr>
  </w:style>
  <w:style w:type="character" w:customStyle="1" w:styleId="Ttulo8Char">
    <w:name w:val="Título 8 Char"/>
    <w:link w:val="Ttulo8"/>
    <w:rsid w:val="006F520F"/>
    <w:rPr>
      <w:rFonts w:ascii="Arial" w:eastAsia="Times New Roman" w:hAnsi="Arial" w:cs="Arial"/>
      <w:b/>
      <w:bCs/>
      <w:i/>
      <w:iCs/>
      <w:sz w:val="13"/>
      <w:szCs w:val="14"/>
      <w:lang w:eastAsia="pt-BR"/>
    </w:rPr>
  </w:style>
  <w:style w:type="character" w:customStyle="1" w:styleId="Ttulo9Char">
    <w:name w:val="Título 9 Char"/>
    <w:link w:val="Ttulo9"/>
    <w:rsid w:val="006F520F"/>
    <w:rPr>
      <w:rFonts w:ascii="Arial" w:eastAsia="Times New Roman" w:hAnsi="Arial" w:cs="Arial"/>
      <w:b/>
      <w:color w:val="000000"/>
      <w:sz w:val="16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rsid w:val="006F520F"/>
    <w:pPr>
      <w:ind w:firstLine="709"/>
      <w:jc w:val="both"/>
    </w:pPr>
    <w:rPr>
      <w:rFonts w:ascii="Arial" w:hAnsi="Arial" w:cs="Arial"/>
      <w:sz w:val="14"/>
      <w:szCs w:val="14"/>
    </w:rPr>
  </w:style>
  <w:style w:type="character" w:customStyle="1" w:styleId="Recuodecorpodetexto2Char">
    <w:name w:val="Recuo de corpo de texto 2 Char"/>
    <w:link w:val="Recuodecorpodetexto2"/>
    <w:rsid w:val="006F520F"/>
    <w:rPr>
      <w:rFonts w:ascii="Arial" w:eastAsia="Times New Roman" w:hAnsi="Arial" w:cs="Arial"/>
      <w:sz w:val="14"/>
      <w:szCs w:val="14"/>
      <w:lang w:eastAsia="pt-BR"/>
    </w:rPr>
  </w:style>
  <w:style w:type="paragraph" w:styleId="Cabealho">
    <w:name w:val="header"/>
    <w:basedOn w:val="Normal"/>
    <w:link w:val="CabealhoChar"/>
    <w:uiPriority w:val="99"/>
    <w:rsid w:val="006F520F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rsid w:val="006F520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WW8Num78z0">
    <w:name w:val="WW8Num78z0"/>
    <w:rsid w:val="006F520F"/>
    <w:rPr>
      <w:rFonts w:ascii="Times New Roman" w:hAnsi="Times New Roman" w:cs="Times New Roman"/>
      <w:sz w:val="18"/>
      <w:szCs w:val="18"/>
      <w:u w:val="none"/>
    </w:rPr>
  </w:style>
  <w:style w:type="paragraph" w:styleId="Recuodecorpodetexto">
    <w:name w:val="Body Text Indent"/>
    <w:basedOn w:val="Normal"/>
    <w:link w:val="RecuodecorpodetextoChar"/>
    <w:rsid w:val="006F520F"/>
    <w:pPr>
      <w:widowControl w:val="0"/>
      <w:tabs>
        <w:tab w:val="left" w:pos="993"/>
      </w:tabs>
      <w:suppressAutoHyphens/>
      <w:jc w:val="both"/>
    </w:pPr>
    <w:rPr>
      <w:rFonts w:ascii="Arial" w:hAnsi="Arial" w:cs="Arial"/>
      <w:sz w:val="16"/>
      <w:szCs w:val="16"/>
      <w:lang w:val="pt-PT"/>
    </w:rPr>
  </w:style>
  <w:style w:type="character" w:customStyle="1" w:styleId="RecuodecorpodetextoChar">
    <w:name w:val="Recuo de corpo de texto Char"/>
    <w:link w:val="Recuodecorpodetexto"/>
    <w:rsid w:val="006F520F"/>
    <w:rPr>
      <w:rFonts w:ascii="Arial" w:eastAsia="Times New Roman" w:hAnsi="Arial" w:cs="Arial"/>
      <w:sz w:val="16"/>
      <w:szCs w:val="16"/>
      <w:lang w:val="pt-PT" w:eastAsia="pt-BR"/>
    </w:rPr>
  </w:style>
  <w:style w:type="paragraph" w:customStyle="1" w:styleId="WW-Corpodetexto3">
    <w:name w:val="WW-Corpo de texto 3"/>
    <w:basedOn w:val="Normal"/>
    <w:rsid w:val="006F520F"/>
    <w:pPr>
      <w:widowControl w:val="0"/>
      <w:pBdr>
        <w:left w:val="single" w:sz="6" w:space="0" w:color="000000"/>
        <w:right w:val="single" w:sz="6" w:space="0" w:color="000000"/>
      </w:pBdr>
      <w:suppressAutoHyphens/>
      <w:spacing w:line="220" w:lineRule="exact"/>
      <w:jc w:val="both"/>
    </w:pPr>
    <w:rPr>
      <w:sz w:val="18"/>
      <w:szCs w:val="18"/>
      <w:lang w:val="pt-PT"/>
    </w:rPr>
  </w:style>
  <w:style w:type="character" w:styleId="Nmerodepgina">
    <w:name w:val="page number"/>
    <w:basedOn w:val="Fontepargpadro"/>
    <w:rsid w:val="006F520F"/>
  </w:style>
  <w:style w:type="paragraph" w:styleId="Rodap">
    <w:name w:val="footer"/>
    <w:basedOn w:val="Normal"/>
    <w:link w:val="RodapChar"/>
    <w:rsid w:val="006F520F"/>
    <w:pPr>
      <w:widowControl w:val="0"/>
      <w:tabs>
        <w:tab w:val="center" w:pos="4419"/>
        <w:tab w:val="right" w:pos="8838"/>
      </w:tabs>
      <w:suppressAutoHyphens/>
    </w:pPr>
    <w:rPr>
      <w:lang w:val="pt-PT"/>
    </w:rPr>
  </w:style>
  <w:style w:type="character" w:customStyle="1" w:styleId="RodapChar">
    <w:name w:val="Rodapé Char"/>
    <w:link w:val="Rodap"/>
    <w:rsid w:val="006F520F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6F520F"/>
    <w:pPr>
      <w:ind w:left="397" w:hanging="227"/>
      <w:jc w:val="both"/>
    </w:pPr>
    <w:rPr>
      <w:rFonts w:ascii="Arial" w:hAnsi="Arial" w:cs="Arial"/>
      <w:sz w:val="18"/>
    </w:rPr>
  </w:style>
  <w:style w:type="character" w:customStyle="1" w:styleId="Recuodecorpodetexto3Char">
    <w:name w:val="Recuo de corpo de texto 3 Char"/>
    <w:link w:val="Recuodecorpodetexto3"/>
    <w:rsid w:val="006F520F"/>
    <w:rPr>
      <w:rFonts w:ascii="Arial" w:eastAsia="Times New Roman" w:hAnsi="Arial" w:cs="Arial"/>
      <w:sz w:val="18"/>
      <w:szCs w:val="24"/>
      <w:lang w:eastAsia="pt-BR"/>
    </w:rPr>
  </w:style>
  <w:style w:type="paragraph" w:styleId="Corpodetexto">
    <w:name w:val="Body Text"/>
    <w:basedOn w:val="Normal"/>
    <w:link w:val="CorpodetextoChar"/>
    <w:rsid w:val="006F520F"/>
    <w:pPr>
      <w:jc w:val="both"/>
    </w:pPr>
    <w:rPr>
      <w:sz w:val="22"/>
    </w:rPr>
  </w:style>
  <w:style w:type="character" w:customStyle="1" w:styleId="CorpodetextoChar">
    <w:name w:val="Corpo de texto Char"/>
    <w:link w:val="Corpodetexto"/>
    <w:rsid w:val="006F520F"/>
    <w:rPr>
      <w:rFonts w:ascii="Times New Roman" w:eastAsia="Times New Roman" w:hAnsi="Times New Roman" w:cs="Times New Roman"/>
      <w:szCs w:val="24"/>
      <w:lang w:eastAsia="pt-BR"/>
    </w:rPr>
  </w:style>
  <w:style w:type="character" w:styleId="Hyperlink">
    <w:name w:val="Hyperlink"/>
    <w:rsid w:val="006F520F"/>
    <w:rPr>
      <w:color w:val="0000FF"/>
      <w:u w:val="single"/>
    </w:rPr>
  </w:style>
  <w:style w:type="paragraph" w:styleId="NormalWeb">
    <w:name w:val="Normal (Web)"/>
    <w:basedOn w:val="Normal"/>
    <w:uiPriority w:val="99"/>
    <w:rsid w:val="006F520F"/>
    <w:pPr>
      <w:spacing w:before="100" w:beforeAutospacing="1" w:after="100" w:afterAutospacing="1"/>
    </w:pPr>
  </w:style>
  <w:style w:type="paragraph" w:styleId="Corpodetexto3">
    <w:name w:val="Body Text 3"/>
    <w:basedOn w:val="Normal"/>
    <w:link w:val="Corpodetexto3Char"/>
    <w:rsid w:val="006F520F"/>
    <w:rPr>
      <w:szCs w:val="20"/>
    </w:rPr>
  </w:style>
  <w:style w:type="character" w:customStyle="1" w:styleId="Corpodetexto3Char">
    <w:name w:val="Corpo de texto 3 Char"/>
    <w:link w:val="Corpodetexto3"/>
    <w:rsid w:val="006F520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iperlinkVisitado">
    <w:name w:val="FollowedHyperlink"/>
    <w:rsid w:val="006F520F"/>
    <w:rPr>
      <w:color w:val="800080"/>
      <w:u w:val="single"/>
    </w:rPr>
  </w:style>
  <w:style w:type="character" w:customStyle="1" w:styleId="spelle">
    <w:name w:val="spelle"/>
    <w:basedOn w:val="Fontepargpadro"/>
    <w:rsid w:val="006F520F"/>
  </w:style>
  <w:style w:type="character" w:customStyle="1" w:styleId="grame">
    <w:name w:val="grame"/>
    <w:basedOn w:val="Fontepargpadro"/>
    <w:rsid w:val="006F520F"/>
  </w:style>
  <w:style w:type="paragraph" w:styleId="Corpodetexto2">
    <w:name w:val="Body Text 2"/>
    <w:basedOn w:val="Normal"/>
    <w:link w:val="Corpodetexto2Char"/>
    <w:rsid w:val="006F520F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link w:val="Corpodetexto2"/>
    <w:rsid w:val="006F520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6F520F"/>
    <w:pPr>
      <w:spacing w:before="100" w:beforeAutospacing="1" w:after="100" w:afterAutospacing="1"/>
    </w:pPr>
    <w:rPr>
      <w:color w:val="000000"/>
    </w:rPr>
  </w:style>
  <w:style w:type="character" w:customStyle="1" w:styleId="TextodenotaderodapChar">
    <w:name w:val="Texto de nota de rodapé Char"/>
    <w:link w:val="Textodenotaderodap"/>
    <w:semiHidden/>
    <w:rsid w:val="006F520F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semanegrito">
    <w:name w:val="semanegrito"/>
    <w:basedOn w:val="Normal"/>
    <w:rsid w:val="006F520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fontlink1">
    <w:name w:val="fontlink1"/>
    <w:basedOn w:val="Fontepargpadro"/>
    <w:rsid w:val="006F520F"/>
  </w:style>
  <w:style w:type="character" w:customStyle="1" w:styleId="fontgeral">
    <w:name w:val="fontgeral"/>
    <w:basedOn w:val="Fontepargpadro"/>
    <w:rsid w:val="006F520F"/>
  </w:style>
  <w:style w:type="character" w:customStyle="1" w:styleId="subtitulos">
    <w:name w:val="subtitulos"/>
    <w:basedOn w:val="Fontepargpadro"/>
    <w:rsid w:val="006F520F"/>
  </w:style>
  <w:style w:type="character" w:styleId="Forte">
    <w:name w:val="Strong"/>
    <w:uiPriority w:val="22"/>
    <w:qFormat/>
    <w:rsid w:val="006F520F"/>
    <w:rPr>
      <w:b/>
      <w:bCs/>
    </w:rPr>
  </w:style>
  <w:style w:type="paragraph" w:styleId="TextosemFormatao">
    <w:name w:val="Plain Text"/>
    <w:basedOn w:val="Normal"/>
    <w:link w:val="TextosemFormataoChar"/>
    <w:rsid w:val="006F520F"/>
    <w:rPr>
      <w:rFonts w:ascii="Courier New" w:hAnsi="Courier New" w:cs="Courier"/>
      <w:sz w:val="20"/>
      <w:szCs w:val="20"/>
    </w:rPr>
  </w:style>
  <w:style w:type="character" w:customStyle="1" w:styleId="TextosemFormataoChar">
    <w:name w:val="Texto sem Formatação Char"/>
    <w:link w:val="TextosemFormatao"/>
    <w:uiPriority w:val="99"/>
    <w:rsid w:val="006F520F"/>
    <w:rPr>
      <w:rFonts w:ascii="Courier New" w:eastAsia="Times New Roman" w:hAnsi="Courier New" w:cs="Courier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rsid w:val="006F520F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6F520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Default">
    <w:name w:val="Default"/>
    <w:rsid w:val="006F520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6F52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semiHidden/>
    <w:rsid w:val="006F520F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6F520F"/>
    <w:rPr>
      <w:sz w:val="20"/>
      <w:szCs w:val="20"/>
    </w:rPr>
  </w:style>
  <w:style w:type="character" w:customStyle="1" w:styleId="TextodecomentrioChar">
    <w:name w:val="Texto de comentário Char"/>
    <w:link w:val="Textodecomentrio"/>
    <w:semiHidden/>
    <w:rsid w:val="006F520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6F520F"/>
    <w:rPr>
      <w:b/>
      <w:bCs/>
    </w:rPr>
  </w:style>
  <w:style w:type="character" w:customStyle="1" w:styleId="AssuntodocomentrioChar">
    <w:name w:val="Assunto do comentário Char"/>
    <w:link w:val="Assuntodocomentrio"/>
    <w:semiHidden/>
    <w:rsid w:val="006F520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PargrafodaLista1">
    <w:name w:val="Parágrafo da Lista1"/>
    <w:basedOn w:val="Normal"/>
    <w:rsid w:val="006F520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u1">
    <w:name w:val="font_u1"/>
    <w:rsid w:val="006F520F"/>
    <w:rPr>
      <w:rFonts w:ascii="Trebuchet MS" w:hAnsi="Trebuchet MS" w:hint="default"/>
      <w:color w:val="333333"/>
      <w:sz w:val="15"/>
      <w:szCs w:val="15"/>
    </w:rPr>
  </w:style>
  <w:style w:type="character" w:customStyle="1" w:styleId="fontt1">
    <w:name w:val="font_t1"/>
    <w:rsid w:val="006F520F"/>
    <w:rPr>
      <w:rFonts w:ascii="Trebuchet MS" w:hAnsi="Trebuchet MS" w:hint="default"/>
      <w:color w:val="9E8633"/>
      <w:sz w:val="15"/>
      <w:szCs w:val="15"/>
    </w:rPr>
  </w:style>
  <w:style w:type="paragraph" w:customStyle="1" w:styleId="NOMEDOC">
    <w:name w:val="NOME DOC"/>
    <w:basedOn w:val="Normal"/>
    <w:rsid w:val="006F520F"/>
    <w:pPr>
      <w:jc w:val="center"/>
    </w:pPr>
    <w:rPr>
      <w:rFonts w:ascii="Arial" w:hAnsi="Arial"/>
      <w:b/>
      <w:bCs/>
      <w:sz w:val="20"/>
      <w:szCs w:val="20"/>
      <w:lang w:val="pt-PT"/>
    </w:rPr>
  </w:style>
  <w:style w:type="character" w:customStyle="1" w:styleId="CharChar2">
    <w:name w:val="Char Char2"/>
    <w:basedOn w:val="Fontepargpadro"/>
    <w:rsid w:val="006F520F"/>
  </w:style>
  <w:style w:type="paragraph" w:customStyle="1" w:styleId="ementa">
    <w:name w:val="ementa"/>
    <w:basedOn w:val="Normal"/>
    <w:rsid w:val="006F520F"/>
    <w:pPr>
      <w:autoSpaceDE w:val="0"/>
      <w:autoSpaceDN w:val="0"/>
      <w:ind w:left="2880"/>
      <w:jc w:val="both"/>
    </w:pPr>
    <w:rPr>
      <w:rFonts w:ascii="Arial" w:hAnsi="Arial" w:cs="Arial"/>
      <w:b/>
      <w:bCs/>
      <w:i/>
      <w:iCs/>
      <w:sz w:val="20"/>
      <w:szCs w:val="20"/>
    </w:rPr>
  </w:style>
  <w:style w:type="character" w:customStyle="1" w:styleId="mariac">
    <w:name w:val="mariac"/>
    <w:semiHidden/>
    <w:rsid w:val="006F520F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link w:val="MapadoDocumentoChar"/>
    <w:semiHidden/>
    <w:rsid w:val="006F520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link w:val="MapadoDocumento"/>
    <w:semiHidden/>
    <w:rsid w:val="006F520F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character" w:customStyle="1" w:styleId="texto">
    <w:name w:val="texto"/>
    <w:basedOn w:val="Fontepargpadro"/>
    <w:rsid w:val="006F520F"/>
  </w:style>
  <w:style w:type="character" w:styleId="nfase">
    <w:name w:val="Emphasis"/>
    <w:uiPriority w:val="20"/>
    <w:qFormat/>
    <w:rsid w:val="006F520F"/>
    <w:rPr>
      <w:b/>
      <w:bCs/>
      <w:i w:val="0"/>
      <w:iCs w:val="0"/>
    </w:rPr>
  </w:style>
  <w:style w:type="paragraph" w:styleId="Bibliografia">
    <w:name w:val="Bibliography"/>
    <w:basedOn w:val="Normal"/>
    <w:next w:val="Normal"/>
    <w:semiHidden/>
    <w:unhideWhenUsed/>
    <w:rsid w:val="006F520F"/>
  </w:style>
  <w:style w:type="paragraph" w:styleId="Textoembloco">
    <w:name w:val="Block Text"/>
    <w:basedOn w:val="Normal"/>
    <w:rsid w:val="006F520F"/>
    <w:pPr>
      <w:ind w:left="170" w:right="170" w:firstLine="851"/>
      <w:jc w:val="both"/>
    </w:pPr>
    <w:rPr>
      <w:sz w:val="32"/>
      <w:szCs w:val="20"/>
    </w:rPr>
  </w:style>
  <w:style w:type="paragraph" w:customStyle="1" w:styleId="default0">
    <w:name w:val="default"/>
    <w:basedOn w:val="Normal"/>
    <w:rsid w:val="006F520F"/>
    <w:pPr>
      <w:spacing w:before="100" w:beforeAutospacing="1" w:after="100" w:afterAutospacing="1"/>
    </w:pPr>
  </w:style>
  <w:style w:type="character" w:styleId="CitaoHTML">
    <w:name w:val="HTML Cite"/>
    <w:uiPriority w:val="99"/>
    <w:rsid w:val="006F520F"/>
    <w:rPr>
      <w:i/>
      <w:iCs/>
    </w:rPr>
  </w:style>
  <w:style w:type="character" w:customStyle="1" w:styleId="a1">
    <w:name w:val="a1"/>
    <w:rsid w:val="006F520F"/>
    <w:rPr>
      <w:color w:val="008000"/>
    </w:rPr>
  </w:style>
  <w:style w:type="character" w:customStyle="1" w:styleId="titulolivro">
    <w:name w:val="titulo_livro"/>
    <w:uiPriority w:val="99"/>
    <w:rsid w:val="006F520F"/>
    <w:rPr>
      <w:rFonts w:cs="Times New Roman"/>
    </w:rPr>
  </w:style>
  <w:style w:type="character" w:customStyle="1" w:styleId="texto11">
    <w:name w:val="texto11"/>
    <w:rsid w:val="006F520F"/>
    <w:rPr>
      <w:rFonts w:cs="Times New Roman"/>
    </w:rPr>
  </w:style>
  <w:style w:type="character" w:customStyle="1" w:styleId="apple-style-span">
    <w:name w:val="apple-style-span"/>
    <w:basedOn w:val="Fontepargpadro"/>
    <w:rsid w:val="006F520F"/>
  </w:style>
  <w:style w:type="character" w:customStyle="1" w:styleId="CabealhoChar1">
    <w:name w:val="Cabeçalho Char1"/>
    <w:uiPriority w:val="99"/>
    <w:rsid w:val="006F520F"/>
    <w:rPr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F520F"/>
    <w:pPr>
      <w:tabs>
        <w:tab w:val="left" w:pos="993"/>
      </w:tabs>
      <w:jc w:val="both"/>
    </w:pPr>
    <w:rPr>
      <w:rFonts w:ascii="Arial" w:hAnsi="Arial"/>
      <w:sz w:val="16"/>
      <w:szCs w:val="20"/>
    </w:rPr>
  </w:style>
  <w:style w:type="paragraph" w:styleId="PargrafodaLista">
    <w:name w:val="List Paragraph"/>
    <w:basedOn w:val="Normal"/>
    <w:uiPriority w:val="34"/>
    <w:qFormat/>
    <w:rsid w:val="00B70727"/>
    <w:pPr>
      <w:ind w:left="720"/>
      <w:contextualSpacing/>
    </w:pPr>
  </w:style>
  <w:style w:type="paragraph" w:customStyle="1" w:styleId="Padro">
    <w:name w:val="Padrão"/>
    <w:uiPriority w:val="99"/>
    <w:rsid w:val="009B15D7"/>
    <w:pPr>
      <w:suppressAutoHyphens/>
      <w:overflowPunct w:val="0"/>
      <w:spacing w:after="200" w:line="276" w:lineRule="auto"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paragraph" w:customStyle="1" w:styleId="Estilo">
    <w:name w:val="Estilo"/>
    <w:rsid w:val="00975E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BF0CBF"/>
  </w:style>
  <w:style w:type="character" w:customStyle="1" w:styleId="negrito">
    <w:name w:val="negrito"/>
    <w:basedOn w:val="Fontepargpadro"/>
    <w:rsid w:val="00BF0CBF"/>
  </w:style>
  <w:style w:type="paragraph" w:customStyle="1" w:styleId="PargrafodaLista2">
    <w:name w:val="Parágrafo da Lista2"/>
    <w:basedOn w:val="Normal"/>
    <w:rsid w:val="00BF0CBF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Contedodetabela">
    <w:name w:val="Conteúdo de tabela"/>
    <w:basedOn w:val="Normal"/>
    <w:rsid w:val="00BF0CBF"/>
    <w:pPr>
      <w:suppressAutoHyphens/>
      <w:overflowPunct w:val="0"/>
      <w:autoSpaceDE w:val="0"/>
      <w:autoSpaceDN w:val="0"/>
      <w:adjustRightInd w:val="0"/>
      <w:spacing w:after="120"/>
      <w:textAlignment w:val="baseline"/>
    </w:pPr>
    <w:rPr>
      <w:rFonts w:ascii="Swis721 BT" w:hAnsi="Swis721 BT"/>
      <w:noProof/>
      <w:szCs w:val="20"/>
    </w:rPr>
  </w:style>
  <w:style w:type="character" w:customStyle="1" w:styleId="st1">
    <w:name w:val="st1"/>
    <w:basedOn w:val="Fontepargpadro"/>
    <w:rsid w:val="00BF0CBF"/>
  </w:style>
  <w:style w:type="character" w:customStyle="1" w:styleId="st">
    <w:name w:val="st"/>
    <w:basedOn w:val="Fontepargpadro"/>
    <w:rsid w:val="00BF0CBF"/>
  </w:style>
  <w:style w:type="character" w:customStyle="1" w:styleId="Hyperlink1">
    <w:name w:val="Hyperlink1"/>
    <w:basedOn w:val="Fontepargpadro"/>
    <w:rsid w:val="00BF0CBF"/>
    <w:rPr>
      <w:rFonts w:cs="Times New Roman"/>
      <w:color w:val="0000FF"/>
      <w:u w:val="single"/>
    </w:rPr>
  </w:style>
  <w:style w:type="character" w:customStyle="1" w:styleId="Ttulo6Char1">
    <w:name w:val="Título 6 Char1"/>
    <w:basedOn w:val="Fontepargpadro"/>
    <w:uiPriority w:val="99"/>
    <w:rsid w:val="00BF0CBF"/>
    <w:rPr>
      <w:rFonts w:ascii="Times New Roman" w:eastAsia="Times New Roman" w:hAnsi="Times New Roman" w:cs="Times New Roman"/>
      <w:b/>
      <w:bCs/>
      <w:color w:val="00000A"/>
      <w:sz w:val="16"/>
      <w:szCs w:val="16"/>
      <w:lang w:eastAsia="ar-SA"/>
    </w:rPr>
  </w:style>
  <w:style w:type="paragraph" w:customStyle="1" w:styleId="Textbody">
    <w:name w:val="Text body"/>
    <w:basedOn w:val="Normal"/>
    <w:rsid w:val="00B472C6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Corpodetexto22">
    <w:name w:val="Corpo de texto 22"/>
    <w:basedOn w:val="Normal"/>
    <w:rsid w:val="00535140"/>
    <w:pPr>
      <w:tabs>
        <w:tab w:val="left" w:pos="993"/>
      </w:tabs>
      <w:jc w:val="both"/>
    </w:pPr>
    <w:rPr>
      <w:rFonts w:ascii="Arial" w:hAnsi="Arial"/>
      <w:sz w:val="16"/>
      <w:szCs w:val="20"/>
    </w:rPr>
  </w:style>
  <w:style w:type="paragraph" w:customStyle="1" w:styleId="Standard">
    <w:name w:val="Standard"/>
    <w:rsid w:val="00C737FD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ecxapple-style-span">
    <w:name w:val="ecxapple-style-span"/>
    <w:basedOn w:val="Fontepargpadro"/>
    <w:rsid w:val="000677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">
    <w:name w:val="Normal"/>
    <w:qFormat/>
    <w:rsid w:val="006F520F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F520F"/>
    <w:pPr>
      <w:keepNext/>
      <w:widowControl w:val="0"/>
      <w:suppressAutoHyphens/>
      <w:spacing w:before="40" w:line="220" w:lineRule="exact"/>
      <w:jc w:val="both"/>
      <w:outlineLvl w:val="0"/>
    </w:pPr>
    <w:rPr>
      <w:b/>
      <w:bCs/>
      <w:lang w:val="pt-PT"/>
    </w:rPr>
  </w:style>
  <w:style w:type="paragraph" w:styleId="Ttulo2">
    <w:name w:val="heading 2"/>
    <w:basedOn w:val="Normal"/>
    <w:next w:val="Normal"/>
    <w:link w:val="Ttulo2Char"/>
    <w:qFormat/>
    <w:rsid w:val="006F520F"/>
    <w:pPr>
      <w:keepNext/>
      <w:spacing w:line="220" w:lineRule="exact"/>
      <w:jc w:val="center"/>
      <w:outlineLvl w:val="1"/>
    </w:pPr>
    <w:rPr>
      <w:rFonts w:ascii="Arial" w:hAnsi="Arial" w:cs="Arial"/>
      <w:b/>
      <w:bCs/>
      <w:sz w:val="18"/>
      <w:szCs w:val="14"/>
    </w:rPr>
  </w:style>
  <w:style w:type="paragraph" w:styleId="Ttulo3">
    <w:name w:val="heading 3"/>
    <w:basedOn w:val="Normal"/>
    <w:next w:val="Normal"/>
    <w:link w:val="Ttulo3Char"/>
    <w:qFormat/>
    <w:rsid w:val="006F520F"/>
    <w:pPr>
      <w:keepNext/>
      <w:spacing w:before="40" w:line="220" w:lineRule="exact"/>
      <w:jc w:val="both"/>
      <w:outlineLvl w:val="2"/>
    </w:pPr>
    <w:rPr>
      <w:rFonts w:ascii="Arial" w:hAnsi="Arial"/>
      <w:b/>
      <w:bCs/>
      <w:sz w:val="14"/>
      <w:szCs w:val="14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6F520F"/>
    <w:pPr>
      <w:keepNext/>
      <w:widowControl w:val="0"/>
      <w:numPr>
        <w:ilvl w:val="3"/>
        <w:numId w:val="1"/>
      </w:numPr>
      <w:suppressAutoHyphens/>
      <w:spacing w:line="220" w:lineRule="exact"/>
      <w:jc w:val="center"/>
      <w:outlineLvl w:val="3"/>
    </w:pPr>
    <w:rPr>
      <w:rFonts w:ascii="Arial" w:hAnsi="Arial" w:cs="Arial"/>
      <w:b/>
      <w:bCs/>
      <w:lang w:val="pt-PT"/>
    </w:rPr>
  </w:style>
  <w:style w:type="paragraph" w:styleId="Ttulo5">
    <w:name w:val="heading 5"/>
    <w:basedOn w:val="Normal"/>
    <w:next w:val="Normal"/>
    <w:link w:val="Ttulo5Char"/>
    <w:qFormat/>
    <w:rsid w:val="006F520F"/>
    <w:pPr>
      <w:keepNext/>
      <w:widowControl w:val="0"/>
      <w:numPr>
        <w:ilvl w:val="4"/>
        <w:numId w:val="1"/>
      </w:numPr>
      <w:suppressAutoHyphens/>
      <w:spacing w:line="220" w:lineRule="exact"/>
      <w:outlineLvl w:val="4"/>
    </w:pPr>
    <w:rPr>
      <w:b/>
      <w:bCs/>
      <w:sz w:val="18"/>
      <w:szCs w:val="18"/>
      <w:u w:val="single"/>
      <w:lang w:val="pt-PT"/>
    </w:rPr>
  </w:style>
  <w:style w:type="paragraph" w:styleId="Ttulo6">
    <w:name w:val="heading 6"/>
    <w:basedOn w:val="Normal"/>
    <w:next w:val="Normal"/>
    <w:link w:val="Ttulo6Char"/>
    <w:qFormat/>
    <w:rsid w:val="006F520F"/>
    <w:pPr>
      <w:keepNext/>
      <w:spacing w:line="220" w:lineRule="exact"/>
      <w:jc w:val="center"/>
      <w:outlineLvl w:val="5"/>
    </w:pPr>
    <w:rPr>
      <w:b/>
      <w:bCs/>
      <w:sz w:val="16"/>
    </w:rPr>
  </w:style>
  <w:style w:type="paragraph" w:styleId="Ttulo7">
    <w:name w:val="heading 7"/>
    <w:basedOn w:val="Normal"/>
    <w:next w:val="Normal"/>
    <w:link w:val="Ttulo7Char"/>
    <w:qFormat/>
    <w:rsid w:val="006F520F"/>
    <w:pPr>
      <w:keepNext/>
      <w:spacing w:before="20"/>
      <w:ind w:left="540" w:hanging="360"/>
      <w:jc w:val="center"/>
      <w:outlineLvl w:val="6"/>
    </w:pPr>
    <w:rPr>
      <w:rFonts w:ascii="Arial" w:hAnsi="Arial" w:cs="Arial"/>
      <w:b/>
      <w:bCs/>
      <w:sz w:val="13"/>
      <w:szCs w:val="14"/>
    </w:rPr>
  </w:style>
  <w:style w:type="paragraph" w:styleId="Ttulo8">
    <w:name w:val="heading 8"/>
    <w:basedOn w:val="Normal"/>
    <w:next w:val="Normal"/>
    <w:link w:val="Ttulo8Char"/>
    <w:qFormat/>
    <w:rsid w:val="006F520F"/>
    <w:pPr>
      <w:keepNext/>
      <w:spacing w:before="20" w:after="20"/>
      <w:ind w:left="900"/>
      <w:jc w:val="both"/>
      <w:outlineLvl w:val="7"/>
    </w:pPr>
    <w:rPr>
      <w:rFonts w:ascii="Arial" w:hAnsi="Arial" w:cs="Arial"/>
      <w:b/>
      <w:bCs/>
      <w:i/>
      <w:iCs/>
      <w:sz w:val="13"/>
      <w:szCs w:val="14"/>
    </w:rPr>
  </w:style>
  <w:style w:type="paragraph" w:styleId="Ttulo9">
    <w:name w:val="heading 9"/>
    <w:basedOn w:val="Normal"/>
    <w:next w:val="Normal"/>
    <w:link w:val="Ttulo9Char"/>
    <w:qFormat/>
    <w:rsid w:val="006F520F"/>
    <w:pPr>
      <w:keepNext/>
      <w:outlineLvl w:val="8"/>
    </w:pPr>
    <w:rPr>
      <w:rFonts w:ascii="Arial" w:hAnsi="Arial" w:cs="Arial"/>
      <w:b/>
      <w:color w:val="000000"/>
      <w:sz w:val="1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rsid w:val="006F520F"/>
    <w:rPr>
      <w:rFonts w:ascii="Times New Roman" w:eastAsia="Times New Roman" w:hAnsi="Times New Roman" w:cs="Times New Roman"/>
      <w:b/>
      <w:bCs/>
      <w:sz w:val="24"/>
      <w:szCs w:val="24"/>
      <w:lang w:val="pt-PT" w:eastAsia="pt-BR"/>
    </w:rPr>
  </w:style>
  <w:style w:type="character" w:customStyle="1" w:styleId="Ttulo2Char">
    <w:name w:val="Título 2 Char"/>
    <w:link w:val="Ttulo2"/>
    <w:rsid w:val="006F520F"/>
    <w:rPr>
      <w:rFonts w:ascii="Arial" w:eastAsia="Times New Roman" w:hAnsi="Arial" w:cs="Arial"/>
      <w:b/>
      <w:bCs/>
      <w:sz w:val="18"/>
      <w:szCs w:val="14"/>
      <w:lang w:eastAsia="pt-BR"/>
    </w:rPr>
  </w:style>
  <w:style w:type="character" w:customStyle="1" w:styleId="Ttulo3Char">
    <w:name w:val="Título 3 Char"/>
    <w:link w:val="Ttulo3"/>
    <w:rsid w:val="006F520F"/>
    <w:rPr>
      <w:rFonts w:ascii="Arial" w:eastAsia="Times New Roman" w:hAnsi="Arial" w:cs="Times New Roman"/>
      <w:b/>
      <w:bCs/>
      <w:sz w:val="14"/>
      <w:szCs w:val="14"/>
      <w:lang w:val="x-none" w:eastAsia="x-none"/>
    </w:rPr>
  </w:style>
  <w:style w:type="character" w:customStyle="1" w:styleId="Ttulo4Char">
    <w:name w:val="Título 4 Char"/>
    <w:link w:val="Ttulo4"/>
    <w:rsid w:val="006F520F"/>
    <w:rPr>
      <w:rFonts w:ascii="Arial" w:eastAsia="Times New Roman" w:hAnsi="Arial" w:cs="Arial"/>
      <w:b/>
      <w:bCs/>
      <w:sz w:val="24"/>
      <w:szCs w:val="24"/>
      <w:lang w:val="pt-PT"/>
    </w:rPr>
  </w:style>
  <w:style w:type="character" w:customStyle="1" w:styleId="Ttulo5Char">
    <w:name w:val="Título 5 Char"/>
    <w:link w:val="Ttulo5"/>
    <w:rsid w:val="006F520F"/>
    <w:rPr>
      <w:rFonts w:ascii="Times New Roman" w:eastAsia="Times New Roman" w:hAnsi="Times New Roman"/>
      <w:b/>
      <w:bCs/>
      <w:sz w:val="18"/>
      <w:szCs w:val="18"/>
      <w:u w:val="single"/>
      <w:lang w:val="pt-PT"/>
    </w:rPr>
  </w:style>
  <w:style w:type="character" w:customStyle="1" w:styleId="Ttulo6Char">
    <w:name w:val="Título 6 Char"/>
    <w:link w:val="Ttulo6"/>
    <w:rsid w:val="006F520F"/>
    <w:rPr>
      <w:rFonts w:ascii="Times New Roman" w:eastAsia="Times New Roman" w:hAnsi="Times New Roman" w:cs="Times New Roman"/>
      <w:b/>
      <w:bCs/>
      <w:sz w:val="16"/>
      <w:szCs w:val="24"/>
      <w:lang w:eastAsia="pt-BR"/>
    </w:rPr>
  </w:style>
  <w:style w:type="character" w:customStyle="1" w:styleId="Ttulo7Char">
    <w:name w:val="Título 7 Char"/>
    <w:link w:val="Ttulo7"/>
    <w:rsid w:val="006F520F"/>
    <w:rPr>
      <w:rFonts w:ascii="Arial" w:eastAsia="Times New Roman" w:hAnsi="Arial" w:cs="Arial"/>
      <w:b/>
      <w:bCs/>
      <w:sz w:val="13"/>
      <w:szCs w:val="14"/>
      <w:lang w:eastAsia="pt-BR"/>
    </w:rPr>
  </w:style>
  <w:style w:type="character" w:customStyle="1" w:styleId="Ttulo8Char">
    <w:name w:val="Título 8 Char"/>
    <w:link w:val="Ttulo8"/>
    <w:rsid w:val="006F520F"/>
    <w:rPr>
      <w:rFonts w:ascii="Arial" w:eastAsia="Times New Roman" w:hAnsi="Arial" w:cs="Arial"/>
      <w:b/>
      <w:bCs/>
      <w:i/>
      <w:iCs/>
      <w:sz w:val="13"/>
      <w:szCs w:val="14"/>
      <w:lang w:eastAsia="pt-BR"/>
    </w:rPr>
  </w:style>
  <w:style w:type="character" w:customStyle="1" w:styleId="Ttulo9Char">
    <w:name w:val="Título 9 Char"/>
    <w:link w:val="Ttulo9"/>
    <w:rsid w:val="006F520F"/>
    <w:rPr>
      <w:rFonts w:ascii="Arial" w:eastAsia="Times New Roman" w:hAnsi="Arial" w:cs="Arial"/>
      <w:b/>
      <w:color w:val="000000"/>
      <w:sz w:val="16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rsid w:val="006F520F"/>
    <w:pPr>
      <w:ind w:firstLine="709"/>
      <w:jc w:val="both"/>
    </w:pPr>
    <w:rPr>
      <w:rFonts w:ascii="Arial" w:hAnsi="Arial" w:cs="Arial"/>
      <w:sz w:val="14"/>
      <w:szCs w:val="14"/>
    </w:rPr>
  </w:style>
  <w:style w:type="character" w:customStyle="1" w:styleId="Recuodecorpodetexto2Char">
    <w:name w:val="Recuo de corpo de texto 2 Char"/>
    <w:link w:val="Recuodecorpodetexto2"/>
    <w:rsid w:val="006F520F"/>
    <w:rPr>
      <w:rFonts w:ascii="Arial" w:eastAsia="Times New Roman" w:hAnsi="Arial" w:cs="Arial"/>
      <w:sz w:val="14"/>
      <w:szCs w:val="14"/>
      <w:lang w:eastAsia="pt-BR"/>
    </w:rPr>
  </w:style>
  <w:style w:type="paragraph" w:styleId="Cabealho">
    <w:name w:val="header"/>
    <w:basedOn w:val="Normal"/>
    <w:link w:val="CabealhoChar"/>
    <w:uiPriority w:val="99"/>
    <w:rsid w:val="006F520F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rsid w:val="006F520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WW8Num78z0">
    <w:name w:val="WW8Num78z0"/>
    <w:rsid w:val="006F520F"/>
    <w:rPr>
      <w:rFonts w:ascii="Times New Roman" w:hAnsi="Times New Roman" w:cs="Times New Roman"/>
      <w:sz w:val="18"/>
      <w:szCs w:val="18"/>
      <w:u w:val="none"/>
    </w:rPr>
  </w:style>
  <w:style w:type="paragraph" w:styleId="Recuodecorpodetexto">
    <w:name w:val="Body Text Indent"/>
    <w:basedOn w:val="Normal"/>
    <w:link w:val="RecuodecorpodetextoChar"/>
    <w:rsid w:val="006F520F"/>
    <w:pPr>
      <w:widowControl w:val="0"/>
      <w:tabs>
        <w:tab w:val="left" w:pos="993"/>
      </w:tabs>
      <w:suppressAutoHyphens/>
      <w:jc w:val="both"/>
    </w:pPr>
    <w:rPr>
      <w:rFonts w:ascii="Arial" w:hAnsi="Arial" w:cs="Arial"/>
      <w:sz w:val="16"/>
      <w:szCs w:val="16"/>
      <w:lang w:val="pt-PT"/>
    </w:rPr>
  </w:style>
  <w:style w:type="character" w:customStyle="1" w:styleId="RecuodecorpodetextoChar">
    <w:name w:val="Recuo de corpo de texto Char"/>
    <w:link w:val="Recuodecorpodetexto"/>
    <w:rsid w:val="006F520F"/>
    <w:rPr>
      <w:rFonts w:ascii="Arial" w:eastAsia="Times New Roman" w:hAnsi="Arial" w:cs="Arial"/>
      <w:sz w:val="16"/>
      <w:szCs w:val="16"/>
      <w:lang w:val="pt-PT" w:eastAsia="pt-BR"/>
    </w:rPr>
  </w:style>
  <w:style w:type="paragraph" w:customStyle="1" w:styleId="WW-Corpodetexto3">
    <w:name w:val="WW-Corpo de texto 3"/>
    <w:basedOn w:val="Normal"/>
    <w:rsid w:val="006F520F"/>
    <w:pPr>
      <w:widowControl w:val="0"/>
      <w:pBdr>
        <w:left w:val="single" w:sz="6" w:space="0" w:color="000000"/>
        <w:right w:val="single" w:sz="6" w:space="0" w:color="000000"/>
      </w:pBdr>
      <w:suppressAutoHyphens/>
      <w:spacing w:line="220" w:lineRule="exact"/>
      <w:jc w:val="both"/>
    </w:pPr>
    <w:rPr>
      <w:sz w:val="18"/>
      <w:szCs w:val="18"/>
      <w:lang w:val="pt-PT"/>
    </w:rPr>
  </w:style>
  <w:style w:type="character" w:styleId="Nmerodepgina">
    <w:name w:val="page number"/>
    <w:basedOn w:val="Fontepargpadro"/>
    <w:rsid w:val="006F520F"/>
  </w:style>
  <w:style w:type="paragraph" w:styleId="Rodap">
    <w:name w:val="footer"/>
    <w:basedOn w:val="Normal"/>
    <w:link w:val="RodapChar"/>
    <w:rsid w:val="006F520F"/>
    <w:pPr>
      <w:widowControl w:val="0"/>
      <w:tabs>
        <w:tab w:val="center" w:pos="4419"/>
        <w:tab w:val="right" w:pos="8838"/>
      </w:tabs>
      <w:suppressAutoHyphens/>
    </w:pPr>
    <w:rPr>
      <w:lang w:val="pt-PT"/>
    </w:rPr>
  </w:style>
  <w:style w:type="character" w:customStyle="1" w:styleId="RodapChar">
    <w:name w:val="Rodapé Char"/>
    <w:link w:val="Rodap"/>
    <w:rsid w:val="006F520F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6F520F"/>
    <w:pPr>
      <w:ind w:left="397" w:hanging="227"/>
      <w:jc w:val="both"/>
    </w:pPr>
    <w:rPr>
      <w:rFonts w:ascii="Arial" w:hAnsi="Arial" w:cs="Arial"/>
      <w:sz w:val="18"/>
    </w:rPr>
  </w:style>
  <w:style w:type="character" w:customStyle="1" w:styleId="Recuodecorpodetexto3Char">
    <w:name w:val="Recuo de corpo de texto 3 Char"/>
    <w:link w:val="Recuodecorpodetexto3"/>
    <w:rsid w:val="006F520F"/>
    <w:rPr>
      <w:rFonts w:ascii="Arial" w:eastAsia="Times New Roman" w:hAnsi="Arial" w:cs="Arial"/>
      <w:sz w:val="18"/>
      <w:szCs w:val="24"/>
      <w:lang w:eastAsia="pt-BR"/>
    </w:rPr>
  </w:style>
  <w:style w:type="paragraph" w:styleId="Corpodetexto">
    <w:name w:val="Body Text"/>
    <w:basedOn w:val="Normal"/>
    <w:link w:val="CorpodetextoChar"/>
    <w:rsid w:val="006F520F"/>
    <w:pPr>
      <w:jc w:val="both"/>
    </w:pPr>
    <w:rPr>
      <w:sz w:val="22"/>
    </w:rPr>
  </w:style>
  <w:style w:type="character" w:customStyle="1" w:styleId="CorpodetextoChar">
    <w:name w:val="Corpo de texto Char"/>
    <w:link w:val="Corpodetexto"/>
    <w:rsid w:val="006F520F"/>
    <w:rPr>
      <w:rFonts w:ascii="Times New Roman" w:eastAsia="Times New Roman" w:hAnsi="Times New Roman" w:cs="Times New Roman"/>
      <w:szCs w:val="24"/>
      <w:lang w:eastAsia="pt-BR"/>
    </w:rPr>
  </w:style>
  <w:style w:type="character" w:styleId="Hyperlink">
    <w:name w:val="Hyperlink"/>
    <w:rsid w:val="006F520F"/>
    <w:rPr>
      <w:color w:val="0000FF"/>
      <w:u w:val="single"/>
    </w:rPr>
  </w:style>
  <w:style w:type="paragraph" w:styleId="NormalWeb">
    <w:name w:val="Normal (Web)"/>
    <w:basedOn w:val="Normal"/>
    <w:uiPriority w:val="99"/>
    <w:rsid w:val="006F520F"/>
    <w:pPr>
      <w:spacing w:before="100" w:beforeAutospacing="1" w:after="100" w:afterAutospacing="1"/>
    </w:pPr>
  </w:style>
  <w:style w:type="paragraph" w:styleId="Corpodetexto3">
    <w:name w:val="Body Text 3"/>
    <w:basedOn w:val="Normal"/>
    <w:link w:val="Corpodetexto3Char"/>
    <w:rsid w:val="006F520F"/>
    <w:rPr>
      <w:szCs w:val="20"/>
    </w:rPr>
  </w:style>
  <w:style w:type="character" w:customStyle="1" w:styleId="Corpodetexto3Char">
    <w:name w:val="Corpo de texto 3 Char"/>
    <w:link w:val="Corpodetexto3"/>
    <w:rsid w:val="006F520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iperlinkVisitado">
    <w:name w:val="FollowedHyperlink"/>
    <w:rsid w:val="006F520F"/>
    <w:rPr>
      <w:color w:val="800080"/>
      <w:u w:val="single"/>
    </w:rPr>
  </w:style>
  <w:style w:type="character" w:customStyle="1" w:styleId="spelle">
    <w:name w:val="spelle"/>
    <w:basedOn w:val="Fontepargpadro"/>
    <w:rsid w:val="006F520F"/>
  </w:style>
  <w:style w:type="character" w:customStyle="1" w:styleId="grame">
    <w:name w:val="grame"/>
    <w:basedOn w:val="Fontepargpadro"/>
    <w:rsid w:val="006F520F"/>
  </w:style>
  <w:style w:type="paragraph" w:styleId="Corpodetexto2">
    <w:name w:val="Body Text 2"/>
    <w:basedOn w:val="Normal"/>
    <w:link w:val="Corpodetexto2Char"/>
    <w:rsid w:val="006F520F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link w:val="Corpodetexto2"/>
    <w:rsid w:val="006F520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6F520F"/>
    <w:pPr>
      <w:spacing w:before="100" w:beforeAutospacing="1" w:after="100" w:afterAutospacing="1"/>
    </w:pPr>
    <w:rPr>
      <w:color w:val="000000"/>
    </w:rPr>
  </w:style>
  <w:style w:type="character" w:customStyle="1" w:styleId="TextodenotaderodapChar">
    <w:name w:val="Texto de nota de rodapé Char"/>
    <w:link w:val="Textodenotaderodap"/>
    <w:semiHidden/>
    <w:rsid w:val="006F520F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semanegrito">
    <w:name w:val="semanegrito"/>
    <w:basedOn w:val="Normal"/>
    <w:rsid w:val="006F520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fontlink1">
    <w:name w:val="fontlink1"/>
    <w:basedOn w:val="Fontepargpadro"/>
    <w:rsid w:val="006F520F"/>
  </w:style>
  <w:style w:type="character" w:customStyle="1" w:styleId="fontgeral">
    <w:name w:val="fontgeral"/>
    <w:basedOn w:val="Fontepargpadro"/>
    <w:rsid w:val="006F520F"/>
  </w:style>
  <w:style w:type="character" w:customStyle="1" w:styleId="subtitulos">
    <w:name w:val="subtitulos"/>
    <w:basedOn w:val="Fontepargpadro"/>
    <w:rsid w:val="006F520F"/>
  </w:style>
  <w:style w:type="character" w:styleId="Forte">
    <w:name w:val="Strong"/>
    <w:uiPriority w:val="22"/>
    <w:qFormat/>
    <w:rsid w:val="006F520F"/>
    <w:rPr>
      <w:b/>
      <w:bCs/>
    </w:rPr>
  </w:style>
  <w:style w:type="paragraph" w:styleId="TextosemFormatao">
    <w:name w:val="Plain Text"/>
    <w:basedOn w:val="Normal"/>
    <w:link w:val="TextosemFormataoChar"/>
    <w:rsid w:val="006F520F"/>
    <w:rPr>
      <w:rFonts w:ascii="Courier New" w:hAnsi="Courier New" w:cs="Courier"/>
      <w:sz w:val="20"/>
      <w:szCs w:val="20"/>
    </w:rPr>
  </w:style>
  <w:style w:type="character" w:customStyle="1" w:styleId="TextosemFormataoChar">
    <w:name w:val="Texto sem Formatação Char"/>
    <w:link w:val="TextosemFormatao"/>
    <w:uiPriority w:val="99"/>
    <w:rsid w:val="006F520F"/>
    <w:rPr>
      <w:rFonts w:ascii="Courier New" w:eastAsia="Times New Roman" w:hAnsi="Courier New" w:cs="Courier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rsid w:val="006F520F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6F520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Default">
    <w:name w:val="Default"/>
    <w:rsid w:val="006F520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6F52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semiHidden/>
    <w:rsid w:val="006F520F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6F520F"/>
    <w:rPr>
      <w:sz w:val="20"/>
      <w:szCs w:val="20"/>
    </w:rPr>
  </w:style>
  <w:style w:type="character" w:customStyle="1" w:styleId="TextodecomentrioChar">
    <w:name w:val="Texto de comentário Char"/>
    <w:link w:val="Textodecomentrio"/>
    <w:semiHidden/>
    <w:rsid w:val="006F520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6F520F"/>
    <w:rPr>
      <w:b/>
      <w:bCs/>
    </w:rPr>
  </w:style>
  <w:style w:type="character" w:customStyle="1" w:styleId="AssuntodocomentrioChar">
    <w:name w:val="Assunto do comentário Char"/>
    <w:link w:val="Assuntodocomentrio"/>
    <w:semiHidden/>
    <w:rsid w:val="006F520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PargrafodaLista1">
    <w:name w:val="Parágrafo da Lista1"/>
    <w:basedOn w:val="Normal"/>
    <w:rsid w:val="006F520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u1">
    <w:name w:val="font_u1"/>
    <w:rsid w:val="006F520F"/>
    <w:rPr>
      <w:rFonts w:ascii="Trebuchet MS" w:hAnsi="Trebuchet MS" w:hint="default"/>
      <w:color w:val="333333"/>
      <w:sz w:val="15"/>
      <w:szCs w:val="15"/>
    </w:rPr>
  </w:style>
  <w:style w:type="character" w:customStyle="1" w:styleId="fontt1">
    <w:name w:val="font_t1"/>
    <w:rsid w:val="006F520F"/>
    <w:rPr>
      <w:rFonts w:ascii="Trebuchet MS" w:hAnsi="Trebuchet MS" w:hint="default"/>
      <w:color w:val="9E8633"/>
      <w:sz w:val="15"/>
      <w:szCs w:val="15"/>
    </w:rPr>
  </w:style>
  <w:style w:type="paragraph" w:customStyle="1" w:styleId="NOMEDOC">
    <w:name w:val="NOME DOC"/>
    <w:basedOn w:val="Normal"/>
    <w:rsid w:val="006F520F"/>
    <w:pPr>
      <w:jc w:val="center"/>
    </w:pPr>
    <w:rPr>
      <w:rFonts w:ascii="Arial" w:hAnsi="Arial"/>
      <w:b/>
      <w:bCs/>
      <w:sz w:val="20"/>
      <w:szCs w:val="20"/>
      <w:lang w:val="pt-PT"/>
    </w:rPr>
  </w:style>
  <w:style w:type="character" w:customStyle="1" w:styleId="CharChar2">
    <w:name w:val="Char Char2"/>
    <w:basedOn w:val="Fontepargpadro"/>
    <w:rsid w:val="006F520F"/>
  </w:style>
  <w:style w:type="paragraph" w:customStyle="1" w:styleId="ementa">
    <w:name w:val="ementa"/>
    <w:basedOn w:val="Normal"/>
    <w:rsid w:val="006F520F"/>
    <w:pPr>
      <w:autoSpaceDE w:val="0"/>
      <w:autoSpaceDN w:val="0"/>
      <w:ind w:left="2880"/>
      <w:jc w:val="both"/>
    </w:pPr>
    <w:rPr>
      <w:rFonts w:ascii="Arial" w:hAnsi="Arial" w:cs="Arial"/>
      <w:b/>
      <w:bCs/>
      <w:i/>
      <w:iCs/>
      <w:sz w:val="20"/>
      <w:szCs w:val="20"/>
    </w:rPr>
  </w:style>
  <w:style w:type="character" w:customStyle="1" w:styleId="mariac">
    <w:name w:val="mariac"/>
    <w:semiHidden/>
    <w:rsid w:val="006F520F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link w:val="MapadoDocumentoChar"/>
    <w:semiHidden/>
    <w:rsid w:val="006F520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link w:val="MapadoDocumento"/>
    <w:semiHidden/>
    <w:rsid w:val="006F520F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character" w:customStyle="1" w:styleId="texto">
    <w:name w:val="texto"/>
    <w:basedOn w:val="Fontepargpadro"/>
    <w:rsid w:val="006F520F"/>
  </w:style>
  <w:style w:type="character" w:styleId="nfase">
    <w:name w:val="Emphasis"/>
    <w:uiPriority w:val="20"/>
    <w:qFormat/>
    <w:rsid w:val="006F520F"/>
    <w:rPr>
      <w:b/>
      <w:bCs/>
      <w:i w:val="0"/>
      <w:iCs w:val="0"/>
    </w:rPr>
  </w:style>
  <w:style w:type="paragraph" w:styleId="Bibliografia">
    <w:name w:val="Bibliography"/>
    <w:basedOn w:val="Normal"/>
    <w:next w:val="Normal"/>
    <w:semiHidden/>
    <w:unhideWhenUsed/>
    <w:rsid w:val="006F520F"/>
  </w:style>
  <w:style w:type="paragraph" w:styleId="Textoembloco">
    <w:name w:val="Block Text"/>
    <w:basedOn w:val="Normal"/>
    <w:rsid w:val="006F520F"/>
    <w:pPr>
      <w:ind w:left="170" w:right="170" w:firstLine="851"/>
      <w:jc w:val="both"/>
    </w:pPr>
    <w:rPr>
      <w:sz w:val="32"/>
      <w:szCs w:val="20"/>
    </w:rPr>
  </w:style>
  <w:style w:type="paragraph" w:customStyle="1" w:styleId="default0">
    <w:name w:val="default"/>
    <w:basedOn w:val="Normal"/>
    <w:rsid w:val="006F520F"/>
    <w:pPr>
      <w:spacing w:before="100" w:beforeAutospacing="1" w:after="100" w:afterAutospacing="1"/>
    </w:pPr>
  </w:style>
  <w:style w:type="character" w:styleId="CitaoHTML">
    <w:name w:val="HTML Cite"/>
    <w:uiPriority w:val="99"/>
    <w:rsid w:val="006F520F"/>
    <w:rPr>
      <w:i/>
      <w:iCs/>
    </w:rPr>
  </w:style>
  <w:style w:type="character" w:customStyle="1" w:styleId="a1">
    <w:name w:val="a1"/>
    <w:rsid w:val="006F520F"/>
    <w:rPr>
      <w:color w:val="008000"/>
    </w:rPr>
  </w:style>
  <w:style w:type="character" w:customStyle="1" w:styleId="titulolivro">
    <w:name w:val="titulo_livro"/>
    <w:uiPriority w:val="99"/>
    <w:rsid w:val="006F520F"/>
    <w:rPr>
      <w:rFonts w:cs="Times New Roman"/>
    </w:rPr>
  </w:style>
  <w:style w:type="character" w:customStyle="1" w:styleId="texto11">
    <w:name w:val="texto11"/>
    <w:rsid w:val="006F520F"/>
    <w:rPr>
      <w:rFonts w:cs="Times New Roman"/>
    </w:rPr>
  </w:style>
  <w:style w:type="character" w:customStyle="1" w:styleId="apple-style-span">
    <w:name w:val="apple-style-span"/>
    <w:basedOn w:val="Fontepargpadro"/>
    <w:rsid w:val="006F520F"/>
  </w:style>
  <w:style w:type="character" w:customStyle="1" w:styleId="CabealhoChar1">
    <w:name w:val="Cabeçalho Char1"/>
    <w:uiPriority w:val="99"/>
    <w:rsid w:val="006F520F"/>
    <w:rPr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F520F"/>
    <w:pPr>
      <w:tabs>
        <w:tab w:val="left" w:pos="993"/>
      </w:tabs>
      <w:jc w:val="both"/>
    </w:pPr>
    <w:rPr>
      <w:rFonts w:ascii="Arial" w:hAnsi="Arial"/>
      <w:sz w:val="16"/>
      <w:szCs w:val="20"/>
    </w:rPr>
  </w:style>
  <w:style w:type="paragraph" w:styleId="PargrafodaLista">
    <w:name w:val="List Paragraph"/>
    <w:basedOn w:val="Normal"/>
    <w:uiPriority w:val="34"/>
    <w:qFormat/>
    <w:rsid w:val="00B70727"/>
    <w:pPr>
      <w:ind w:left="720"/>
      <w:contextualSpacing/>
    </w:pPr>
  </w:style>
  <w:style w:type="paragraph" w:customStyle="1" w:styleId="Padro">
    <w:name w:val="Padrão"/>
    <w:uiPriority w:val="99"/>
    <w:rsid w:val="009B15D7"/>
    <w:pPr>
      <w:suppressAutoHyphens/>
      <w:overflowPunct w:val="0"/>
      <w:spacing w:after="200" w:line="276" w:lineRule="auto"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paragraph" w:customStyle="1" w:styleId="Estilo">
    <w:name w:val="Estilo"/>
    <w:rsid w:val="00975E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BF0CBF"/>
  </w:style>
  <w:style w:type="character" w:customStyle="1" w:styleId="negrito">
    <w:name w:val="negrito"/>
    <w:basedOn w:val="Fontepargpadro"/>
    <w:rsid w:val="00BF0CBF"/>
  </w:style>
  <w:style w:type="paragraph" w:customStyle="1" w:styleId="PargrafodaLista2">
    <w:name w:val="Parágrafo da Lista2"/>
    <w:basedOn w:val="Normal"/>
    <w:rsid w:val="00BF0CBF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Contedodetabela">
    <w:name w:val="Conteúdo de tabela"/>
    <w:basedOn w:val="Normal"/>
    <w:rsid w:val="00BF0CBF"/>
    <w:pPr>
      <w:suppressAutoHyphens/>
      <w:overflowPunct w:val="0"/>
      <w:autoSpaceDE w:val="0"/>
      <w:autoSpaceDN w:val="0"/>
      <w:adjustRightInd w:val="0"/>
      <w:spacing w:after="120"/>
      <w:textAlignment w:val="baseline"/>
    </w:pPr>
    <w:rPr>
      <w:rFonts w:ascii="Swis721 BT" w:hAnsi="Swis721 BT"/>
      <w:noProof/>
      <w:szCs w:val="20"/>
    </w:rPr>
  </w:style>
  <w:style w:type="character" w:customStyle="1" w:styleId="st1">
    <w:name w:val="st1"/>
    <w:basedOn w:val="Fontepargpadro"/>
    <w:rsid w:val="00BF0CBF"/>
  </w:style>
  <w:style w:type="character" w:customStyle="1" w:styleId="st">
    <w:name w:val="st"/>
    <w:basedOn w:val="Fontepargpadro"/>
    <w:rsid w:val="00BF0CBF"/>
  </w:style>
  <w:style w:type="character" w:customStyle="1" w:styleId="Hyperlink1">
    <w:name w:val="Hyperlink1"/>
    <w:basedOn w:val="Fontepargpadro"/>
    <w:rsid w:val="00BF0CBF"/>
    <w:rPr>
      <w:rFonts w:cs="Times New Roman"/>
      <w:color w:val="0000FF"/>
      <w:u w:val="single"/>
    </w:rPr>
  </w:style>
  <w:style w:type="character" w:customStyle="1" w:styleId="Ttulo6Char1">
    <w:name w:val="Título 6 Char1"/>
    <w:basedOn w:val="Fontepargpadro"/>
    <w:uiPriority w:val="99"/>
    <w:rsid w:val="00BF0CBF"/>
    <w:rPr>
      <w:rFonts w:ascii="Times New Roman" w:eastAsia="Times New Roman" w:hAnsi="Times New Roman" w:cs="Times New Roman"/>
      <w:b/>
      <w:bCs/>
      <w:color w:val="00000A"/>
      <w:sz w:val="16"/>
      <w:szCs w:val="16"/>
      <w:lang w:eastAsia="ar-SA"/>
    </w:rPr>
  </w:style>
  <w:style w:type="paragraph" w:customStyle="1" w:styleId="Textbody">
    <w:name w:val="Text body"/>
    <w:basedOn w:val="Normal"/>
    <w:rsid w:val="00B472C6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Corpodetexto22">
    <w:name w:val="Corpo de texto 22"/>
    <w:basedOn w:val="Normal"/>
    <w:rsid w:val="00535140"/>
    <w:pPr>
      <w:tabs>
        <w:tab w:val="left" w:pos="993"/>
      </w:tabs>
      <w:jc w:val="both"/>
    </w:pPr>
    <w:rPr>
      <w:rFonts w:ascii="Arial" w:hAnsi="Arial"/>
      <w:sz w:val="16"/>
      <w:szCs w:val="20"/>
    </w:rPr>
  </w:style>
  <w:style w:type="paragraph" w:customStyle="1" w:styleId="Standard">
    <w:name w:val="Standard"/>
    <w:rsid w:val="00C737FD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ecxapple-style-span">
    <w:name w:val="ecxapple-style-span"/>
    <w:basedOn w:val="Fontepargpadro"/>
    <w:rsid w:val="00067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nijui.edu.br/asc/concursos-publico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umssar.com.br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23F86-6D0D-40C7-BD44-E00A53D1D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FUMSSAR</vt:lpstr>
    </vt:vector>
  </TitlesOfParts>
  <Company>Fundação Municipal de Saúde de Santa Rosa</Company>
  <LinksUpToDate>false</LinksUpToDate>
  <CharactersWithSpaces>1865</CharactersWithSpaces>
  <SharedDoc>false</SharedDoc>
  <HLinks>
    <vt:vector size="102" baseType="variant">
      <vt:variant>
        <vt:i4>3539050</vt:i4>
      </vt:variant>
      <vt:variant>
        <vt:i4>48</vt:i4>
      </vt:variant>
      <vt:variant>
        <vt:i4>0</vt:i4>
      </vt:variant>
      <vt:variant>
        <vt:i4>5</vt:i4>
      </vt:variant>
      <vt:variant>
        <vt:lpwstr>http://www.santarosa.rs.gov.br/</vt:lpwstr>
      </vt:variant>
      <vt:variant>
        <vt:lpwstr/>
      </vt:variant>
      <vt:variant>
        <vt:i4>3801210</vt:i4>
      </vt:variant>
      <vt:variant>
        <vt:i4>45</vt:i4>
      </vt:variant>
      <vt:variant>
        <vt:i4>0</vt:i4>
      </vt:variant>
      <vt:variant>
        <vt:i4>5</vt:i4>
      </vt:variant>
      <vt:variant>
        <vt:lpwstr>http://www.unijui.edu.br/asc/concursos-publicos</vt:lpwstr>
      </vt:variant>
      <vt:variant>
        <vt:lpwstr/>
      </vt:variant>
      <vt:variant>
        <vt:i4>3801210</vt:i4>
      </vt:variant>
      <vt:variant>
        <vt:i4>42</vt:i4>
      </vt:variant>
      <vt:variant>
        <vt:i4>0</vt:i4>
      </vt:variant>
      <vt:variant>
        <vt:i4>5</vt:i4>
      </vt:variant>
      <vt:variant>
        <vt:lpwstr>http://www.unijui.edu.br/asc/concursos-publicos</vt:lpwstr>
      </vt:variant>
      <vt:variant>
        <vt:lpwstr/>
      </vt:variant>
      <vt:variant>
        <vt:i4>3539050</vt:i4>
      </vt:variant>
      <vt:variant>
        <vt:i4>39</vt:i4>
      </vt:variant>
      <vt:variant>
        <vt:i4>0</vt:i4>
      </vt:variant>
      <vt:variant>
        <vt:i4>5</vt:i4>
      </vt:variant>
      <vt:variant>
        <vt:lpwstr>http://www.santarosa.rs.gov.br/</vt:lpwstr>
      </vt:variant>
      <vt:variant>
        <vt:lpwstr/>
      </vt:variant>
      <vt:variant>
        <vt:i4>3801210</vt:i4>
      </vt:variant>
      <vt:variant>
        <vt:i4>36</vt:i4>
      </vt:variant>
      <vt:variant>
        <vt:i4>0</vt:i4>
      </vt:variant>
      <vt:variant>
        <vt:i4>5</vt:i4>
      </vt:variant>
      <vt:variant>
        <vt:lpwstr>http://www.unijui.edu.br/asc/concursos-publicos</vt:lpwstr>
      </vt:variant>
      <vt:variant>
        <vt:lpwstr/>
      </vt:variant>
      <vt:variant>
        <vt:i4>6488132</vt:i4>
      </vt:variant>
      <vt:variant>
        <vt:i4>33</vt:i4>
      </vt:variant>
      <vt:variant>
        <vt:i4>0</vt:i4>
      </vt:variant>
      <vt:variant>
        <vt:i4>5</vt:i4>
      </vt:variant>
      <vt:variant>
        <vt:lpwstr>http://portal.saude.gov.br/portal/saude/cidadao/area.cfm?id_area=1342</vt:lpwstr>
      </vt:variant>
      <vt:variant>
        <vt:lpwstr/>
      </vt:variant>
      <vt:variant>
        <vt:i4>5636134</vt:i4>
      </vt:variant>
      <vt:variant>
        <vt:i4>30</vt:i4>
      </vt:variant>
      <vt:variant>
        <vt:i4>0</vt:i4>
      </vt:variant>
      <vt:variant>
        <vt:i4>5</vt:i4>
      </vt:variant>
      <vt:variant>
        <vt:lpwstr>http://portal.saude.gov.br/portal/saude/visualizar_texto.cfm?idtxt=21464</vt:lpwstr>
      </vt:variant>
      <vt:variant>
        <vt:lpwstr/>
      </vt:variant>
      <vt:variant>
        <vt:i4>6488067</vt:i4>
      </vt:variant>
      <vt:variant>
        <vt:i4>27</vt:i4>
      </vt:variant>
      <vt:variant>
        <vt:i4>0</vt:i4>
      </vt:variant>
      <vt:variant>
        <vt:i4>5</vt:i4>
      </vt:variant>
      <vt:variant>
        <vt:lpwstr>http://portal.saude.gov.br/portal/saude/visualizar_texto.cfm?idtxt=21463%20</vt:lpwstr>
      </vt:variant>
      <vt:variant>
        <vt:lpwstr/>
      </vt:variant>
      <vt:variant>
        <vt:i4>8257646</vt:i4>
      </vt:variant>
      <vt:variant>
        <vt:i4>24</vt:i4>
      </vt:variant>
      <vt:variant>
        <vt:i4>0</vt:i4>
      </vt:variant>
      <vt:variant>
        <vt:i4>5</vt:i4>
      </vt:variant>
      <vt:variant>
        <vt:lpwstr>http://portal.saude.gov.br/</vt:lpwstr>
      </vt:variant>
      <vt:variant>
        <vt:lpwstr/>
      </vt:variant>
      <vt:variant>
        <vt:i4>6422570</vt:i4>
      </vt:variant>
      <vt:variant>
        <vt:i4>21</vt:i4>
      </vt:variant>
      <vt:variant>
        <vt:i4>0</vt:i4>
      </vt:variant>
      <vt:variant>
        <vt:i4>5</vt:i4>
      </vt:variant>
      <vt:variant>
        <vt:lpwstr>http://www.fumssar.com.br/</vt:lpwstr>
      </vt:variant>
      <vt:variant>
        <vt:lpwstr/>
      </vt:variant>
      <vt:variant>
        <vt:i4>3801210</vt:i4>
      </vt:variant>
      <vt:variant>
        <vt:i4>18</vt:i4>
      </vt:variant>
      <vt:variant>
        <vt:i4>0</vt:i4>
      </vt:variant>
      <vt:variant>
        <vt:i4>5</vt:i4>
      </vt:variant>
      <vt:variant>
        <vt:lpwstr>http://www.unijui.edu.br/asc/concursos-publicos</vt:lpwstr>
      </vt:variant>
      <vt:variant>
        <vt:lpwstr/>
      </vt:variant>
      <vt:variant>
        <vt:i4>6619140</vt:i4>
      </vt:variant>
      <vt:variant>
        <vt:i4>15</vt:i4>
      </vt:variant>
      <vt:variant>
        <vt:i4>0</vt:i4>
      </vt:variant>
      <vt:variant>
        <vt:i4>5</vt:i4>
      </vt:variant>
      <vt:variant>
        <vt:lpwstr>mailto:concursos@unijui.edu.br</vt:lpwstr>
      </vt:variant>
      <vt:variant>
        <vt:lpwstr/>
      </vt:variant>
      <vt:variant>
        <vt:i4>3801210</vt:i4>
      </vt:variant>
      <vt:variant>
        <vt:i4>12</vt:i4>
      </vt:variant>
      <vt:variant>
        <vt:i4>0</vt:i4>
      </vt:variant>
      <vt:variant>
        <vt:i4>5</vt:i4>
      </vt:variant>
      <vt:variant>
        <vt:lpwstr>http://www.unijui.edu.br/asc/concursos-publicos</vt:lpwstr>
      </vt:variant>
      <vt:variant>
        <vt:lpwstr/>
      </vt:variant>
      <vt:variant>
        <vt:i4>3801210</vt:i4>
      </vt:variant>
      <vt:variant>
        <vt:i4>9</vt:i4>
      </vt:variant>
      <vt:variant>
        <vt:i4>0</vt:i4>
      </vt:variant>
      <vt:variant>
        <vt:i4>5</vt:i4>
      </vt:variant>
      <vt:variant>
        <vt:lpwstr>http://www.unijui.edu.br/asc/concursos-publicos</vt:lpwstr>
      </vt:variant>
      <vt:variant>
        <vt:lpwstr/>
      </vt:variant>
      <vt:variant>
        <vt:i4>3801210</vt:i4>
      </vt:variant>
      <vt:variant>
        <vt:i4>6</vt:i4>
      </vt:variant>
      <vt:variant>
        <vt:i4>0</vt:i4>
      </vt:variant>
      <vt:variant>
        <vt:i4>5</vt:i4>
      </vt:variant>
      <vt:variant>
        <vt:lpwstr>http://www.unijui.edu.br/asc/concursos-publicos</vt:lpwstr>
      </vt:variant>
      <vt:variant>
        <vt:lpwstr/>
      </vt:variant>
      <vt:variant>
        <vt:i4>6422570</vt:i4>
      </vt:variant>
      <vt:variant>
        <vt:i4>3</vt:i4>
      </vt:variant>
      <vt:variant>
        <vt:i4>0</vt:i4>
      </vt:variant>
      <vt:variant>
        <vt:i4>5</vt:i4>
      </vt:variant>
      <vt:variant>
        <vt:lpwstr>http://www.fumssar.com.br/</vt:lpwstr>
      </vt:variant>
      <vt:variant>
        <vt:lpwstr/>
      </vt:variant>
      <vt:variant>
        <vt:i4>6619140</vt:i4>
      </vt:variant>
      <vt:variant>
        <vt:i4>0</vt:i4>
      </vt:variant>
      <vt:variant>
        <vt:i4>0</vt:i4>
      </vt:variant>
      <vt:variant>
        <vt:i4>5</vt:i4>
      </vt:variant>
      <vt:variant>
        <vt:lpwstr>mailto:concursos@unijui.edu.br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FUMSSAR</dc:title>
  <dc:subject>EDITAL 01/2016  SELEÇÃO PÚBLICA 01/2016</dc:subject>
  <dc:creator>Maria Clenir Wociechoski - Lauro Pasche - FIDENE/UNIJUÍ</dc:creator>
  <cp:keywords>Edital Concurso Público</cp:keywords>
  <dc:description>EDITAL 01/2016 
SELEÇÃO PÚBLICA 01/2016</dc:description>
  <cp:lastModifiedBy>Cleide M. Muller</cp:lastModifiedBy>
  <cp:revision>3</cp:revision>
  <cp:lastPrinted>2016-03-09T17:27:00Z</cp:lastPrinted>
  <dcterms:created xsi:type="dcterms:W3CDTF">2016-05-16T13:06:00Z</dcterms:created>
  <dcterms:modified xsi:type="dcterms:W3CDTF">2016-05-16T17:01:00Z</dcterms:modified>
</cp:coreProperties>
</file>